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21B3D885" w:rsidR="00723E1D" w:rsidRPr="005E1EAA" w:rsidRDefault="00B33C9B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 w:rsidRPr="00083603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4DC5EF43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Beschreibung: 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" filled="f" stroked="f">
                <v:textbox inset="0,0,0,0">
                  <w:txbxContent>
                    <w:p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B52FDD">
        <w:rPr>
          <w:rFonts w:ascii="Arial" w:hAnsi="Arial" w:cs="Arial"/>
          <w:noProof/>
        </w:rPr>
        <w:t>17. November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0F0BAD43" w14:textId="2757A141" w:rsidR="00B52FDD" w:rsidRDefault="00B52FDD" w:rsidP="00B52FDD">
      <w:pPr>
        <w:rPr>
          <w:rFonts w:ascii="Arial" w:hAnsi="Arial" w:cs="Arial"/>
          <w:b/>
          <w:color w:val="000000" w:themeColor="text1"/>
          <w:lang w:val="de-DE"/>
        </w:rPr>
      </w:pPr>
      <w:r w:rsidRPr="006B2824">
        <w:rPr>
          <w:rFonts w:ascii="Arial" w:hAnsi="Arial" w:cs="Arial"/>
          <w:b/>
          <w:lang w:val="de-DE"/>
        </w:rPr>
        <w:t xml:space="preserve">Kündigung des </w:t>
      </w:r>
      <w:r w:rsidRPr="00B52FDD">
        <w:rPr>
          <w:rFonts w:ascii="Arial" w:hAnsi="Arial" w:cs="Arial"/>
          <w:b/>
          <w:lang w:val="de-DE"/>
        </w:rPr>
        <w:t xml:space="preserve">Mietvertrags </w:t>
      </w:r>
      <w:r w:rsidRPr="00B52FDD">
        <w:rPr>
          <w:rFonts w:ascii="Arial" w:hAnsi="Arial" w:cs="Arial"/>
          <w:b/>
          <w:color w:val="000000" w:themeColor="text1"/>
          <w:lang w:val="de-DE"/>
        </w:rPr>
        <w:t xml:space="preserve">[Mietvertrag </w:t>
      </w:r>
      <w:proofErr w:type="spellStart"/>
      <w:r w:rsidRPr="00B52FDD">
        <w:rPr>
          <w:rFonts w:ascii="Arial" w:hAnsi="Arial" w:cs="Arial"/>
          <w:b/>
          <w:color w:val="000000" w:themeColor="text1"/>
          <w:lang w:val="de-DE"/>
        </w:rPr>
        <w:t>Nr</w:t>
      </w:r>
      <w:proofErr w:type="spellEnd"/>
      <w:r w:rsidRPr="00B52FDD">
        <w:rPr>
          <w:rFonts w:ascii="Arial" w:hAnsi="Arial" w:cs="Arial"/>
          <w:b/>
          <w:color w:val="000000" w:themeColor="text1"/>
          <w:lang w:val="de-DE"/>
        </w:rPr>
        <w:t>]</w:t>
      </w:r>
      <w:r w:rsidRPr="00B52FDD">
        <w:rPr>
          <w:rFonts w:ascii="Arial" w:hAnsi="Arial" w:cs="Arial"/>
          <w:b/>
          <w:color w:val="000000" w:themeColor="text1"/>
          <w:lang w:val="de-DE"/>
        </w:rPr>
        <w:t xml:space="preserve"> an der </w:t>
      </w:r>
      <w:r w:rsidRPr="00B52FDD">
        <w:rPr>
          <w:rFonts w:ascii="Arial" w:hAnsi="Arial" w:cs="Arial"/>
          <w:b/>
          <w:color w:val="000000" w:themeColor="text1"/>
          <w:lang w:val="de-DE"/>
        </w:rPr>
        <w:t>[</w:t>
      </w:r>
      <w:proofErr w:type="spellStart"/>
      <w:r w:rsidRPr="00B52FDD">
        <w:rPr>
          <w:rFonts w:ascii="Arial" w:hAnsi="Arial" w:cs="Arial"/>
          <w:b/>
          <w:color w:val="000000" w:themeColor="text1"/>
          <w:lang w:val="de-DE"/>
        </w:rPr>
        <w:t>Strasse</w:t>
      </w:r>
      <w:proofErr w:type="spellEnd"/>
      <w:r w:rsidRPr="00B52FDD">
        <w:rPr>
          <w:rFonts w:ascii="Arial" w:hAnsi="Arial" w:cs="Arial"/>
          <w:b/>
          <w:color w:val="000000" w:themeColor="text1"/>
          <w:lang w:val="de-DE"/>
        </w:rPr>
        <w:t xml:space="preserve"> und Nr.]</w:t>
      </w:r>
      <w:r w:rsidRPr="00CD4CBB">
        <w:rPr>
          <w:rFonts w:ascii="Arial" w:hAnsi="Arial" w:cs="Arial"/>
          <w:b/>
          <w:color w:val="000000" w:themeColor="text1"/>
          <w:lang w:val="de-DE"/>
        </w:rPr>
        <w:t xml:space="preserve"> </w:t>
      </w:r>
    </w:p>
    <w:p w14:paraId="3D3CD744" w14:textId="33897656" w:rsidR="00B52FDD" w:rsidRDefault="00B52FDD" w:rsidP="00B52FDD">
      <w:pPr>
        <w:rPr>
          <w:rFonts w:ascii="Arial" w:hAnsi="Arial" w:cs="Arial"/>
          <w:b/>
          <w:lang w:val="de-DE"/>
        </w:rPr>
      </w:pPr>
    </w:p>
    <w:p w14:paraId="3B8D84C1" w14:textId="77777777" w:rsidR="00B52FDD" w:rsidRPr="006B2824" w:rsidRDefault="00B52FDD" w:rsidP="00B52FDD">
      <w:pPr>
        <w:rPr>
          <w:rFonts w:ascii="Arial" w:hAnsi="Arial" w:cs="Arial"/>
          <w:b/>
          <w:lang w:val="de-DE"/>
        </w:rPr>
      </w:pPr>
    </w:p>
    <w:p w14:paraId="4E029491" w14:textId="621B1BBA" w:rsidR="00B52FDD" w:rsidRDefault="00B52FDD" w:rsidP="00B52FDD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lang w:val="de-DE"/>
        </w:rPr>
        <w:t xml:space="preserve">Sehr </w:t>
      </w:r>
      <w:r w:rsidRPr="00CD4CBB">
        <w:rPr>
          <w:rFonts w:ascii="Arial" w:hAnsi="Arial" w:cs="Arial"/>
          <w:color w:val="000000" w:themeColor="text1"/>
          <w:lang w:val="de-DE"/>
        </w:rPr>
        <w:t xml:space="preserve">geehrte </w:t>
      </w:r>
      <w:r>
        <w:rPr>
          <w:rFonts w:ascii="Arial" w:hAnsi="Arial" w:cs="Arial"/>
          <w:color w:val="000000" w:themeColor="text1"/>
          <w:lang w:val="de-DE"/>
        </w:rPr>
        <w:t>Frau Muster</w:t>
      </w:r>
    </w:p>
    <w:p w14:paraId="4503881C" w14:textId="77777777" w:rsidR="00B52FDD" w:rsidRPr="006B2824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540A657A" w14:textId="4314A312" w:rsidR="00B52FDD" w:rsidRDefault="00B52FDD" w:rsidP="00B52FDD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</w:t>
      </w:r>
      <w:r w:rsidRPr="00737B73">
        <w:rPr>
          <w:rFonts w:ascii="Arial" w:hAnsi="Arial" w:cs="Arial"/>
          <w:color w:val="000000" w:themeColor="text1"/>
          <w:lang w:val="de-DE"/>
        </w:rPr>
        <w:t xml:space="preserve">ich den oben genannten Mietvertrag vom </w:t>
      </w:r>
      <w:r>
        <w:rPr>
          <w:rFonts w:ascii="Arial" w:hAnsi="Arial" w:cs="Arial"/>
          <w:color w:val="000000" w:themeColor="text1"/>
          <w:lang w:val="de-DE"/>
        </w:rPr>
        <w:t>[Datum]</w:t>
      </w:r>
      <w:r w:rsidRPr="00737B73">
        <w:rPr>
          <w:rFonts w:ascii="Arial" w:hAnsi="Arial" w:cs="Arial"/>
          <w:color w:val="000000" w:themeColor="text1"/>
          <w:lang w:val="de-DE"/>
        </w:rPr>
        <w:t xml:space="preserve"> inkl. Parkplatz </w:t>
      </w:r>
      <w:r>
        <w:rPr>
          <w:rFonts w:ascii="Arial" w:hAnsi="Arial" w:cs="Arial"/>
          <w:color w:val="000000" w:themeColor="text1"/>
          <w:lang w:val="de-DE"/>
        </w:rPr>
        <w:t>fristgerecht</w:t>
      </w:r>
      <w:r w:rsidRPr="00737B73">
        <w:rPr>
          <w:rFonts w:ascii="Arial" w:hAnsi="Arial" w:cs="Arial"/>
          <w:color w:val="000000" w:themeColor="text1"/>
          <w:lang w:val="de-DE"/>
        </w:rPr>
        <w:t xml:space="preserve"> per </w:t>
      </w:r>
      <w:r>
        <w:rPr>
          <w:rFonts w:ascii="Arial" w:hAnsi="Arial" w:cs="Arial"/>
          <w:color w:val="000000" w:themeColor="text1"/>
          <w:lang w:val="de-DE"/>
        </w:rPr>
        <w:t>[Datum]</w:t>
      </w:r>
      <w:r w:rsidRPr="00737B73">
        <w:rPr>
          <w:rFonts w:ascii="Arial" w:hAnsi="Arial" w:cs="Arial"/>
          <w:color w:val="000000" w:themeColor="text1"/>
          <w:lang w:val="de-DE"/>
        </w:rPr>
        <w:t xml:space="preserve">.  </w:t>
      </w:r>
    </w:p>
    <w:p w14:paraId="12698F45" w14:textId="77777777" w:rsidR="00B52FDD" w:rsidRPr="00886346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2DE3DB41" w14:textId="76AA161E" w:rsidR="00B52FDD" w:rsidRDefault="00B52FDD" w:rsidP="00B52FDD">
      <w:pPr>
        <w:rPr>
          <w:rFonts w:ascii="Arial" w:hAnsi="Arial" w:cs="Arial"/>
          <w:color w:val="262626" w:themeColor="text1" w:themeTint="D9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</w:t>
      </w:r>
      <w:r>
        <w:rPr>
          <w:rFonts w:ascii="Arial" w:hAnsi="Arial" w:cs="Arial"/>
          <w:color w:val="262626" w:themeColor="text1" w:themeTint="D9"/>
        </w:rPr>
        <w:t xml:space="preserve">bestätigen Sie den Erhalt dieses Schreibens und </w:t>
      </w:r>
      <w:r w:rsidRPr="00C062A2">
        <w:rPr>
          <w:rFonts w:ascii="Arial" w:hAnsi="Arial" w:cs="Arial"/>
          <w:color w:val="262626" w:themeColor="text1" w:themeTint="D9"/>
        </w:rPr>
        <w:t>informieren Sie mich frühestmöglich über den Wohnungsabgab</w:t>
      </w:r>
      <w:bookmarkStart w:id="0" w:name="_GoBack"/>
      <w:bookmarkEnd w:id="0"/>
      <w:r w:rsidRPr="00C062A2">
        <w:rPr>
          <w:rFonts w:ascii="Arial" w:hAnsi="Arial" w:cs="Arial"/>
          <w:color w:val="262626" w:themeColor="text1" w:themeTint="D9"/>
        </w:rPr>
        <w:t xml:space="preserve">etermin und </w:t>
      </w:r>
      <w:r>
        <w:rPr>
          <w:rFonts w:ascii="Arial" w:hAnsi="Arial" w:cs="Arial"/>
          <w:color w:val="262626" w:themeColor="text1" w:themeTint="D9"/>
        </w:rPr>
        <w:t>allfällige</w:t>
      </w:r>
      <w:r w:rsidRPr="00C062A2">
        <w:rPr>
          <w:rFonts w:ascii="Arial" w:hAnsi="Arial" w:cs="Arial"/>
          <w:color w:val="262626" w:themeColor="text1" w:themeTint="D9"/>
        </w:rPr>
        <w:t xml:space="preserve"> Besichtigungstermine. </w:t>
      </w:r>
    </w:p>
    <w:p w14:paraId="761F64BF" w14:textId="77777777" w:rsidR="00B52FDD" w:rsidRDefault="00B52FDD" w:rsidP="00B52FDD">
      <w:pPr>
        <w:rPr>
          <w:rFonts w:ascii="Arial" w:hAnsi="Arial" w:cs="Arial"/>
          <w:color w:val="262626" w:themeColor="text1" w:themeTint="D9"/>
        </w:rPr>
      </w:pPr>
    </w:p>
    <w:p w14:paraId="195F0F9A" w14:textId="77777777" w:rsidR="00B52FDD" w:rsidRPr="00C062A2" w:rsidRDefault="00B52FDD" w:rsidP="00B52FD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Für das stets sehr a</w:t>
      </w:r>
      <w:r w:rsidRPr="00C062A2">
        <w:rPr>
          <w:rFonts w:ascii="Arial" w:hAnsi="Arial" w:cs="Arial"/>
          <w:color w:val="000000" w:themeColor="text1"/>
        </w:rPr>
        <w:t>ngenehme Mietverhältnis</w:t>
      </w:r>
      <w:r>
        <w:rPr>
          <w:rFonts w:ascii="Arial" w:hAnsi="Arial" w:cs="Arial"/>
          <w:color w:val="000000" w:themeColor="text1"/>
        </w:rPr>
        <w:t xml:space="preserve"> bedanke ich mich herzlich.</w:t>
      </w:r>
    </w:p>
    <w:p w14:paraId="6EE64941" w14:textId="3F2AACD7" w:rsidR="00B52FDD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63358DF1" w14:textId="77777777" w:rsidR="00B52FDD" w:rsidRPr="006B2824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1395394D" w14:textId="77777777" w:rsidR="00B52FDD" w:rsidRPr="006B2824" w:rsidRDefault="00B52FDD" w:rsidP="00B52FDD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</w:t>
      </w:r>
      <w:r w:rsidRPr="006B2824">
        <w:rPr>
          <w:rFonts w:ascii="Arial" w:hAnsi="Arial" w:cs="Arial"/>
          <w:color w:val="000000" w:themeColor="text1"/>
          <w:lang w:val="de-DE"/>
        </w:rPr>
        <w:t>reundliche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proofErr w:type="spellStart"/>
      <w:r w:rsidRPr="006B2824">
        <w:rPr>
          <w:rFonts w:ascii="Arial" w:hAnsi="Arial" w:cs="Arial"/>
          <w:color w:val="000000" w:themeColor="text1"/>
          <w:lang w:val="de-DE"/>
        </w:rPr>
        <w:t>Grüsse</w:t>
      </w:r>
      <w:r>
        <w:rPr>
          <w:rFonts w:ascii="Arial" w:hAnsi="Arial" w:cs="Arial"/>
          <w:color w:val="000000" w:themeColor="text1"/>
          <w:lang w:val="de-DE"/>
        </w:rPr>
        <w:t>n</w:t>
      </w:r>
      <w:proofErr w:type="spellEnd"/>
    </w:p>
    <w:p w14:paraId="5EC40E05" w14:textId="77777777" w:rsidR="00B52FDD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225AC7DC" w14:textId="18934E97" w:rsidR="00B52FDD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663AA9E1" w14:textId="77777777" w:rsidR="00B52FDD" w:rsidRPr="00737B73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0FB207EF" w14:textId="77777777" w:rsidR="00B52FDD" w:rsidRPr="00737B73" w:rsidRDefault="00B52FDD" w:rsidP="00B52FDD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__________________________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___________________________</w:t>
      </w:r>
    </w:p>
    <w:p w14:paraId="3BE71A77" w14:textId="77777777" w:rsidR="00B52FDD" w:rsidRPr="00737B73" w:rsidRDefault="00B52FDD" w:rsidP="00B52FDD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Peter Mustermann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  <w:t>Andrea Mustermann</w:t>
      </w:r>
    </w:p>
    <w:p w14:paraId="2BEF1B60" w14:textId="2D68EA4D" w:rsidR="00B52FDD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2CF149A4" w14:textId="3FA2DEDC" w:rsidR="00B52FDD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664C864C" w14:textId="20C8EC6D" w:rsidR="00B52FDD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5722CAC4" w14:textId="6CC9B1BE" w:rsidR="00B52FDD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10B4BF7C" w14:textId="0122BC76" w:rsidR="00B52FDD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2CA4A820" w14:textId="77777777" w:rsidR="00B52FDD" w:rsidRDefault="00B52FDD" w:rsidP="00B52FDD">
      <w:pPr>
        <w:rPr>
          <w:rFonts w:ascii="Arial" w:hAnsi="Arial" w:cs="Arial"/>
          <w:color w:val="808080" w:themeColor="background1" w:themeShade="80"/>
          <w:lang w:val="de-DE"/>
        </w:rPr>
      </w:pPr>
    </w:p>
    <w:p w14:paraId="0EFA0B0B" w14:textId="77777777" w:rsidR="00B52FDD" w:rsidRPr="00B52FDD" w:rsidRDefault="00B52FDD" w:rsidP="00B52FDD">
      <w:pPr>
        <w:rPr>
          <w:rFonts w:ascii="Arial" w:hAnsi="Arial" w:cs="Arial"/>
          <w:color w:val="FF0000"/>
          <w:lang w:val="de-DE"/>
        </w:rPr>
      </w:pPr>
      <w:r w:rsidRPr="00B52FDD">
        <w:rPr>
          <w:rFonts w:ascii="Arial" w:hAnsi="Arial" w:cs="Arial"/>
          <w:color w:val="FF0000"/>
          <w:lang w:val="de-DE"/>
        </w:rPr>
        <w:t xml:space="preserve">Den folgenden Abschnitt nur bei </w:t>
      </w:r>
      <w:r w:rsidRPr="00B52FDD">
        <w:rPr>
          <w:rFonts w:ascii="Arial" w:hAnsi="Arial" w:cs="Arial"/>
          <w:color w:val="FF0000"/>
          <w:u w:val="single"/>
          <w:lang w:val="de-DE"/>
        </w:rPr>
        <w:t>persönlicher Übergabe</w:t>
      </w:r>
      <w:r w:rsidRPr="00B52FDD">
        <w:rPr>
          <w:rFonts w:ascii="Arial" w:hAnsi="Arial" w:cs="Arial"/>
          <w:color w:val="FF0000"/>
          <w:lang w:val="de-DE"/>
        </w:rPr>
        <w:t xml:space="preserve"> verwenden, sonst löschen: </w:t>
      </w:r>
    </w:p>
    <w:p w14:paraId="29865E51" w14:textId="77777777" w:rsidR="00B52FDD" w:rsidRPr="006B2824" w:rsidRDefault="00B52FDD" w:rsidP="00B52FDD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14:paraId="22DD218B" w14:textId="77777777" w:rsidR="00B52FDD" w:rsidRPr="006B2824" w:rsidRDefault="00B52FDD" w:rsidP="00B52FDD">
      <w:pPr>
        <w:rPr>
          <w:rFonts w:ascii="Arial" w:hAnsi="Arial" w:cs="Arial"/>
          <w:color w:val="000000" w:themeColor="text1"/>
          <w:lang w:val="de-DE"/>
        </w:rPr>
      </w:pPr>
    </w:p>
    <w:p w14:paraId="700DA0BA" w14:textId="02AC1E8C" w:rsidR="001163DE" w:rsidRPr="00A44057" w:rsidRDefault="00B52FDD" w:rsidP="00B52FDD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</w:t>
      </w:r>
    </w:p>
    <w:sectPr w:rsidR="001163DE" w:rsidRPr="00A44057" w:rsidSect="00DE2EC4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1013" w14:textId="77777777" w:rsidR="0052199F" w:rsidRDefault="0052199F" w:rsidP="00481865">
      <w:pPr>
        <w:spacing w:line="240" w:lineRule="auto"/>
      </w:pPr>
      <w:r>
        <w:separator/>
      </w:r>
    </w:p>
  </w:endnote>
  <w:endnote w:type="continuationSeparator" w:id="0">
    <w:p w14:paraId="1F81D8BA" w14:textId="77777777" w:rsidR="0052199F" w:rsidRDefault="0052199F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AD1C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A796" w14:textId="77777777" w:rsidR="0052199F" w:rsidRDefault="0052199F" w:rsidP="00481865">
      <w:pPr>
        <w:spacing w:line="240" w:lineRule="auto"/>
      </w:pPr>
      <w:r>
        <w:separator/>
      </w:r>
    </w:p>
  </w:footnote>
  <w:footnote w:type="continuationSeparator" w:id="0">
    <w:p w14:paraId="713E1054" w14:textId="77777777" w:rsidR="0052199F" w:rsidRDefault="0052199F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5545"/>
    <w:rsid w:val="004643BA"/>
    <w:rsid w:val="00481865"/>
    <w:rsid w:val="004D4DDD"/>
    <w:rsid w:val="004D5141"/>
    <w:rsid w:val="004F4949"/>
    <w:rsid w:val="0052199F"/>
    <w:rsid w:val="00540471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AE23E3"/>
    <w:rsid w:val="00B22538"/>
    <w:rsid w:val="00B33C9B"/>
    <w:rsid w:val="00B52FDD"/>
    <w:rsid w:val="00B57B53"/>
    <w:rsid w:val="00BB1565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48D4-F2F4-E846-BD48-D00B0E11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100</Words>
  <Characters>734</Characters>
  <Application>Microsoft Office Word</Application>
  <DocSecurity>0</DocSecurity>
  <Lines>35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links</vt:lpstr>
    </vt:vector>
  </TitlesOfParts>
  <Manager/>
  <Company>https://vorlage-muster.ch</Company>
  <LinksUpToDate>false</LinksUpToDate>
  <CharactersWithSpaces>841</CharactersWithSpaces>
  <SharedDoc>false</SharedDoc>
  <HyperlinkBase>https://vorlage-muster.ch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Kündigungsschreiben Wohnung fristgerecht</dc:title>
  <dc:subject>Kündigungsschreiben Wohnung</dc:subject>
  <dc:creator>https://vorlage-muster.ch</dc:creator>
  <cp:keywords>Briefvorlage</cp:keywords>
  <dc:description>https://vorlage-muster.ch</dc:description>
  <cp:lastModifiedBy>Michael Muther</cp:lastModifiedBy>
  <cp:revision>11</cp:revision>
  <cp:lastPrinted>2017-12-21T07:25:00Z</cp:lastPrinted>
  <dcterms:created xsi:type="dcterms:W3CDTF">2017-02-03T14:19:00Z</dcterms:created>
  <dcterms:modified xsi:type="dcterms:W3CDTF">2018-11-17T16:10:00Z</dcterms:modified>
  <cp:category/>
</cp:coreProperties>
</file>