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44BF" w14:textId="6B37B499" w:rsidR="00E15E83" w:rsidRDefault="00495FB4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Peter</w:t>
      </w:r>
      <w:r w:rsidR="00E15E83">
        <w:rPr>
          <w:rFonts w:ascii="Arial" w:hAnsi="Arial" w:cs="Arial"/>
          <w:lang w:val="de-DE"/>
        </w:rPr>
        <w:t xml:space="preserve"> Muster</w:t>
      </w:r>
    </w:p>
    <w:p w14:paraId="456569BE" w14:textId="536094B8" w:rsidR="00E15E83" w:rsidRDefault="00495FB4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Musterweg 99</w:t>
      </w:r>
    </w:p>
    <w:p w14:paraId="4D812AF5" w14:textId="05861521" w:rsidR="00E15E83" w:rsidRDefault="00E15E83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9999 Musterort</w:t>
      </w:r>
    </w:p>
    <w:p w14:paraId="63E93AEA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03E5389B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2FBAF11C" w14:textId="75DB3F4D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770E1C">
        <w:rPr>
          <w:rFonts w:ascii="Arial" w:hAnsi="Arial" w:cs="Arial"/>
          <w:lang w:val="de-DE"/>
        </w:rPr>
        <w:t>Kirchgemeinde</w:t>
      </w:r>
      <w:r w:rsidR="00742DF3">
        <w:rPr>
          <w:rFonts w:ascii="Arial" w:hAnsi="Arial" w:cs="Arial"/>
          <w:lang w:val="de-DE"/>
        </w:rPr>
        <w:t xml:space="preserve"> Musterort</w:t>
      </w:r>
    </w:p>
    <w:p w14:paraId="5EC53588" w14:textId="19887D4C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proofErr w:type="spellStart"/>
      <w:r w:rsidR="00495FB4">
        <w:rPr>
          <w:rFonts w:ascii="Arial" w:hAnsi="Arial" w:cs="Arial"/>
          <w:lang w:val="de-DE"/>
        </w:rPr>
        <w:t>Musterstrasse</w:t>
      </w:r>
      <w:proofErr w:type="spellEnd"/>
      <w:r w:rsidR="00495FB4">
        <w:rPr>
          <w:rFonts w:ascii="Arial" w:hAnsi="Arial" w:cs="Arial"/>
          <w:lang w:val="de-DE"/>
        </w:rPr>
        <w:t xml:space="preserve"> 99</w:t>
      </w:r>
    </w:p>
    <w:p w14:paraId="115D8E58" w14:textId="7015A518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9999 Musterort</w:t>
      </w:r>
    </w:p>
    <w:p w14:paraId="37E09C7A" w14:textId="77777777" w:rsidR="004F3C40" w:rsidRDefault="004F3C40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749E1842" w14:textId="77777777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096B7326" w14:textId="65C73E01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7A29424" w14:textId="77777777" w:rsidR="00742DF3" w:rsidRDefault="00742DF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C6017D6" w14:textId="162FF4CA" w:rsidR="00060D13" w:rsidRP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5E1EAA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826A68">
        <w:rPr>
          <w:rFonts w:ascii="Arial" w:hAnsi="Arial" w:cs="Arial"/>
          <w:noProof/>
        </w:rPr>
        <w:t>23. Februar 2020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131F137" w14:textId="738108C7" w:rsidR="00060D13" w:rsidRPr="00060D13" w:rsidRDefault="003E0077" w:rsidP="00D71ED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Kirchenaustritt</w:t>
      </w:r>
    </w:p>
    <w:p w14:paraId="75C31953" w14:textId="13739535" w:rsidR="00060D13" w:rsidRDefault="00060D13" w:rsidP="00D71ED5">
      <w:pPr>
        <w:spacing w:line="276" w:lineRule="auto"/>
        <w:rPr>
          <w:rFonts w:ascii="Arial" w:hAnsi="Arial" w:cs="Arial"/>
        </w:rPr>
      </w:pPr>
    </w:p>
    <w:p w14:paraId="748FE38C" w14:textId="1B6821F3" w:rsidR="00060D13" w:rsidRPr="00060D13" w:rsidRDefault="00083603" w:rsidP="00D71ED5">
      <w:pPr>
        <w:spacing w:line="276" w:lineRule="auto"/>
        <w:rPr>
          <w:rFonts w:ascii="Arial" w:hAnsi="Arial" w:cs="Arial"/>
        </w:rPr>
      </w:pPr>
      <w:r w:rsidRPr="00060D13">
        <w:rPr>
          <w:rFonts w:ascii="Arial" w:hAnsi="Arial" w:cs="Arial"/>
        </w:rPr>
        <w:t xml:space="preserve">Sehr geehrte Damen und Herren </w:t>
      </w:r>
    </w:p>
    <w:p w14:paraId="1D167212" w14:textId="3BDC5557" w:rsidR="00083603" w:rsidRPr="00D71ED5" w:rsidRDefault="00083603" w:rsidP="00D71ED5">
      <w:pPr>
        <w:spacing w:line="276" w:lineRule="auto"/>
        <w:rPr>
          <w:rFonts w:ascii="Arial" w:hAnsi="Arial" w:cs="Arial"/>
        </w:rPr>
      </w:pPr>
    </w:p>
    <w:p w14:paraId="34B1F5E3" w14:textId="334103B5" w:rsidR="00770E1C" w:rsidRPr="00770E1C" w:rsidRDefault="00770E1C" w:rsidP="00D71ED5">
      <w:pPr>
        <w:spacing w:line="276" w:lineRule="auto"/>
        <w:rPr>
          <w:rFonts w:ascii="Arial" w:eastAsia="Times New Roman" w:hAnsi="Arial" w:cs="Arial"/>
          <w:lang w:eastAsia="de-DE"/>
        </w:rPr>
      </w:pPr>
      <w:r w:rsidRPr="00770E1C">
        <w:rPr>
          <w:rFonts w:ascii="Arial" w:hAnsi="Arial" w:cs="Arial"/>
        </w:rPr>
        <w:t>Hiermit erkläre</w:t>
      </w:r>
      <w:r w:rsidR="00D0227F">
        <w:rPr>
          <w:rFonts w:ascii="Arial" w:hAnsi="Arial" w:cs="Arial"/>
        </w:rPr>
        <w:t xml:space="preserve"> ich </w:t>
      </w:r>
      <w:r w:rsidRPr="00770E1C">
        <w:rPr>
          <w:rFonts w:ascii="Arial" w:hAnsi="Arial" w:cs="Arial"/>
        </w:rPr>
        <w:t xml:space="preserve">den </w:t>
      </w:r>
      <w:r w:rsidR="00D0227F">
        <w:rPr>
          <w:rFonts w:ascii="Arial" w:hAnsi="Arial" w:cs="Arial"/>
        </w:rPr>
        <w:t>sofortigen</w:t>
      </w:r>
      <w:r w:rsidR="00B26E74">
        <w:rPr>
          <w:rFonts w:ascii="Arial" w:hAnsi="Arial" w:cs="Arial"/>
        </w:rPr>
        <w:t xml:space="preserve"> </w:t>
      </w:r>
      <w:r w:rsidRPr="00770E1C">
        <w:rPr>
          <w:rFonts w:ascii="Arial" w:hAnsi="Arial" w:cs="Arial"/>
        </w:rPr>
        <w:t xml:space="preserve">Austritt aus der </w:t>
      </w:r>
      <w:r w:rsidR="003E0077">
        <w:rPr>
          <w:rFonts w:ascii="Arial" w:hAnsi="Arial" w:cs="Arial"/>
        </w:rPr>
        <w:t>evangelisch-</w:t>
      </w:r>
      <w:r w:rsidR="003E0983">
        <w:rPr>
          <w:rFonts w:ascii="Arial" w:hAnsi="Arial" w:cs="Arial"/>
        </w:rPr>
        <w:t>reformierten</w:t>
      </w:r>
      <w:r w:rsidRPr="00770E1C">
        <w:rPr>
          <w:rFonts w:ascii="Arial" w:hAnsi="Arial" w:cs="Arial"/>
        </w:rPr>
        <w:t xml:space="preserve"> Kirch</w:t>
      </w:r>
      <w:r w:rsidR="00B26E74">
        <w:rPr>
          <w:rFonts w:ascii="Arial" w:hAnsi="Arial" w:cs="Arial"/>
        </w:rPr>
        <w:t>e.</w:t>
      </w:r>
      <w:r w:rsidR="00D0227F">
        <w:rPr>
          <w:rFonts w:ascii="Arial" w:hAnsi="Arial" w:cs="Arial"/>
        </w:rPr>
        <w:t xml:space="preserve"> Damit verliere ich Rechte und Pflichten als Mitglied der örtlichen Kirchgemeinde und der Landeskirche. </w:t>
      </w:r>
    </w:p>
    <w:p w14:paraId="57E0AB6F" w14:textId="611DB6BC" w:rsidR="00770E1C" w:rsidRPr="00770E1C" w:rsidRDefault="00770E1C" w:rsidP="00D71ED5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59436703" w14:textId="52CE7412" w:rsidR="00770E1C" w:rsidRDefault="00D0227F" w:rsidP="00D71ED5">
      <w:p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Personalien:</w:t>
      </w:r>
    </w:p>
    <w:p w14:paraId="5547BE2A" w14:textId="02AF9198" w:rsidR="00747043" w:rsidRDefault="00747043" w:rsidP="00D71ED5">
      <w:pPr>
        <w:spacing w:line="276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747043" w14:paraId="0B2C5E6B" w14:textId="77777777" w:rsidTr="00747043">
        <w:tc>
          <w:tcPr>
            <w:tcW w:w="2093" w:type="dxa"/>
            <w:shd w:val="clear" w:color="auto" w:fill="F2F2F2" w:themeFill="background1" w:themeFillShade="F2"/>
          </w:tcPr>
          <w:p w14:paraId="423E8F67" w14:textId="49EA92BE" w:rsidR="00747043" w:rsidRDefault="00747043" w:rsidP="00D71ED5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Vorname / Name</w:t>
            </w:r>
          </w:p>
        </w:tc>
        <w:tc>
          <w:tcPr>
            <w:tcW w:w="7513" w:type="dxa"/>
          </w:tcPr>
          <w:p w14:paraId="75103E21" w14:textId="483135A7" w:rsidR="00747043" w:rsidRDefault="00747043" w:rsidP="00D71ED5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Peter Mustermann</w:t>
            </w:r>
          </w:p>
        </w:tc>
      </w:tr>
      <w:tr w:rsidR="00747043" w14:paraId="3D5025EC" w14:textId="77777777" w:rsidTr="00747043">
        <w:tc>
          <w:tcPr>
            <w:tcW w:w="2093" w:type="dxa"/>
            <w:shd w:val="clear" w:color="auto" w:fill="F2F2F2" w:themeFill="background1" w:themeFillShade="F2"/>
          </w:tcPr>
          <w:p w14:paraId="280F80B3" w14:textId="65234F8F" w:rsidR="00747043" w:rsidRDefault="00747043" w:rsidP="00D71ED5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Geburtsdatum</w:t>
            </w:r>
          </w:p>
        </w:tc>
        <w:tc>
          <w:tcPr>
            <w:tcW w:w="7513" w:type="dxa"/>
          </w:tcPr>
          <w:p w14:paraId="75C90EF8" w14:textId="76AE49AE" w:rsidR="00747043" w:rsidRDefault="00747043" w:rsidP="00D71ED5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02. Juni 1982</w:t>
            </w:r>
          </w:p>
        </w:tc>
      </w:tr>
      <w:tr w:rsidR="00747043" w14:paraId="098C23AB" w14:textId="77777777" w:rsidTr="00747043">
        <w:tc>
          <w:tcPr>
            <w:tcW w:w="2093" w:type="dxa"/>
            <w:shd w:val="clear" w:color="auto" w:fill="F2F2F2" w:themeFill="background1" w:themeFillShade="F2"/>
          </w:tcPr>
          <w:p w14:paraId="2EF5FF9A" w14:textId="456FEE80" w:rsidR="00747043" w:rsidRDefault="00747043" w:rsidP="00D71ED5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Zivilstand</w:t>
            </w:r>
          </w:p>
        </w:tc>
        <w:tc>
          <w:tcPr>
            <w:tcW w:w="7513" w:type="dxa"/>
          </w:tcPr>
          <w:p w14:paraId="2E5B8F10" w14:textId="751DCD2C" w:rsidR="00747043" w:rsidRDefault="00747043" w:rsidP="00D71ED5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ledig</w:t>
            </w:r>
          </w:p>
        </w:tc>
      </w:tr>
      <w:tr w:rsidR="00747043" w14:paraId="6DF73852" w14:textId="77777777" w:rsidTr="00747043">
        <w:tc>
          <w:tcPr>
            <w:tcW w:w="2093" w:type="dxa"/>
            <w:shd w:val="clear" w:color="auto" w:fill="F2F2F2" w:themeFill="background1" w:themeFillShade="F2"/>
          </w:tcPr>
          <w:p w14:paraId="0D830850" w14:textId="5DFF180D" w:rsidR="00747043" w:rsidRDefault="00747043" w:rsidP="00D71ED5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Heimatort</w:t>
            </w:r>
          </w:p>
        </w:tc>
        <w:tc>
          <w:tcPr>
            <w:tcW w:w="7513" w:type="dxa"/>
          </w:tcPr>
          <w:p w14:paraId="76E2983C" w14:textId="7BA22E34" w:rsidR="00747043" w:rsidRDefault="00747043" w:rsidP="00D71ED5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Musterort</w:t>
            </w:r>
          </w:p>
        </w:tc>
      </w:tr>
      <w:tr w:rsidR="00747043" w14:paraId="3FD10C0C" w14:textId="77777777" w:rsidTr="00747043">
        <w:tc>
          <w:tcPr>
            <w:tcW w:w="2093" w:type="dxa"/>
            <w:shd w:val="clear" w:color="auto" w:fill="F2F2F2" w:themeFill="background1" w:themeFillShade="F2"/>
          </w:tcPr>
          <w:p w14:paraId="62FEB389" w14:textId="0ADEF532" w:rsidR="00747043" w:rsidRDefault="00747043" w:rsidP="00D71ED5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Geburtsort</w:t>
            </w:r>
          </w:p>
        </w:tc>
        <w:tc>
          <w:tcPr>
            <w:tcW w:w="7513" w:type="dxa"/>
          </w:tcPr>
          <w:p w14:paraId="603A836E" w14:textId="0CC30F00" w:rsidR="00747043" w:rsidRDefault="00747043" w:rsidP="00D71ED5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Musterstadt</w:t>
            </w:r>
          </w:p>
        </w:tc>
      </w:tr>
      <w:tr w:rsidR="00747043" w14:paraId="4E9996B8" w14:textId="77777777" w:rsidTr="00747043">
        <w:tc>
          <w:tcPr>
            <w:tcW w:w="2093" w:type="dxa"/>
            <w:shd w:val="clear" w:color="auto" w:fill="F2F2F2" w:themeFill="background1" w:themeFillShade="F2"/>
          </w:tcPr>
          <w:p w14:paraId="7687A828" w14:textId="019B840A" w:rsidR="00747043" w:rsidRDefault="00747043" w:rsidP="00D71ED5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Taufdatum</w:t>
            </w:r>
          </w:p>
        </w:tc>
        <w:tc>
          <w:tcPr>
            <w:tcW w:w="7513" w:type="dxa"/>
          </w:tcPr>
          <w:p w14:paraId="4D4AEE02" w14:textId="1828611C" w:rsidR="00747043" w:rsidRDefault="00747043" w:rsidP="00D71ED5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18. Juli 1982</w:t>
            </w:r>
          </w:p>
        </w:tc>
      </w:tr>
      <w:tr w:rsidR="00747043" w14:paraId="0B3875E6" w14:textId="77777777" w:rsidTr="00747043">
        <w:tc>
          <w:tcPr>
            <w:tcW w:w="2093" w:type="dxa"/>
            <w:shd w:val="clear" w:color="auto" w:fill="F2F2F2" w:themeFill="background1" w:themeFillShade="F2"/>
          </w:tcPr>
          <w:p w14:paraId="37C122B1" w14:textId="5FB830B1" w:rsidR="00747043" w:rsidRDefault="00747043" w:rsidP="00D71ED5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lang w:eastAsia="de-DE"/>
              </w:rPr>
              <w:t>Taufort</w:t>
            </w:r>
            <w:proofErr w:type="spellEnd"/>
          </w:p>
        </w:tc>
        <w:tc>
          <w:tcPr>
            <w:tcW w:w="7513" w:type="dxa"/>
          </w:tcPr>
          <w:p w14:paraId="075CB92C" w14:textId="0B7FEE3E" w:rsidR="00747043" w:rsidRDefault="00747043" w:rsidP="00D71ED5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Musterkirche im Musterort</w:t>
            </w:r>
          </w:p>
        </w:tc>
      </w:tr>
    </w:tbl>
    <w:p w14:paraId="3743A089" w14:textId="4F591BF8" w:rsidR="00770E1C" w:rsidRPr="00770E1C" w:rsidRDefault="00747043" w:rsidP="00826A68">
      <w:p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</w:p>
    <w:p w14:paraId="4A8C00AD" w14:textId="77777777" w:rsidR="00826A68" w:rsidRDefault="00826A68" w:rsidP="00826A68">
      <w:pPr>
        <w:spacing w:line="276" w:lineRule="auto"/>
        <w:rPr>
          <w:rFonts w:ascii="Arial" w:eastAsia="Times New Roman" w:hAnsi="Arial" w:cs="Arial"/>
          <w:lang w:eastAsia="de-DE"/>
        </w:rPr>
      </w:pPr>
      <w:r w:rsidRPr="00770E1C">
        <w:rPr>
          <w:rFonts w:ascii="Arial" w:eastAsia="Times New Roman" w:hAnsi="Arial" w:cs="Arial"/>
          <w:lang w:eastAsia="de-DE"/>
        </w:rPr>
        <w:t>Die Kirchensteuerpflicht erlischt mit Eingang dieses Schreibens bei der</w:t>
      </w:r>
      <w:r>
        <w:rPr>
          <w:rFonts w:ascii="Arial" w:eastAsia="Times New Roman" w:hAnsi="Arial" w:cs="Arial"/>
          <w:lang w:eastAsia="de-DE"/>
        </w:rPr>
        <w:t xml:space="preserve"> </w:t>
      </w:r>
      <w:r w:rsidRPr="00770E1C">
        <w:rPr>
          <w:rFonts w:ascii="Arial" w:eastAsia="Times New Roman" w:hAnsi="Arial" w:cs="Arial"/>
          <w:lang w:eastAsia="de-DE"/>
        </w:rPr>
        <w:t>Kirchgemeinde.</w:t>
      </w:r>
    </w:p>
    <w:p w14:paraId="2980BAD3" w14:textId="77777777" w:rsidR="00826A68" w:rsidRDefault="00826A68" w:rsidP="00D71ED5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4ECB7BDA" w14:textId="1D81A021" w:rsidR="00826A68" w:rsidRDefault="00D0227F" w:rsidP="00D71ED5">
      <w:p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Ich</w:t>
      </w:r>
      <w:r w:rsidR="00770E1C" w:rsidRPr="00770E1C">
        <w:rPr>
          <w:rFonts w:ascii="Arial" w:eastAsia="Times New Roman" w:hAnsi="Arial" w:cs="Arial"/>
          <w:lang w:eastAsia="de-DE"/>
        </w:rPr>
        <w:t xml:space="preserve"> bitte</w:t>
      </w:r>
      <w:r w:rsidR="00B26E74">
        <w:rPr>
          <w:rFonts w:ascii="Arial" w:eastAsia="Times New Roman" w:hAnsi="Arial" w:cs="Arial"/>
          <w:lang w:eastAsia="de-DE"/>
        </w:rPr>
        <w:t>n</w:t>
      </w:r>
      <w:r w:rsidR="00770E1C" w:rsidRPr="00770E1C">
        <w:rPr>
          <w:rFonts w:ascii="Arial" w:eastAsia="Times New Roman" w:hAnsi="Arial" w:cs="Arial"/>
          <w:lang w:eastAsia="de-DE"/>
        </w:rPr>
        <w:t xml:space="preserve"> Sie den Erhalt </w:t>
      </w:r>
      <w:r w:rsidR="00B26E74">
        <w:rPr>
          <w:rFonts w:ascii="Arial" w:eastAsia="Times New Roman" w:hAnsi="Arial" w:cs="Arial"/>
          <w:lang w:eastAsia="de-DE"/>
        </w:rPr>
        <w:t>dieser</w:t>
      </w:r>
      <w:r w:rsidR="00770E1C" w:rsidRPr="00770E1C">
        <w:rPr>
          <w:rFonts w:ascii="Arial" w:eastAsia="Times New Roman" w:hAnsi="Arial" w:cs="Arial"/>
          <w:lang w:eastAsia="de-DE"/>
        </w:rPr>
        <w:t xml:space="preserve"> Austrittserklärung </w:t>
      </w:r>
      <w:r>
        <w:rPr>
          <w:rFonts w:ascii="Arial" w:eastAsia="Times New Roman" w:hAnsi="Arial" w:cs="Arial"/>
          <w:lang w:eastAsia="de-DE"/>
        </w:rPr>
        <w:t xml:space="preserve">mir </w:t>
      </w:r>
      <w:r w:rsidR="00770E1C" w:rsidRPr="00770E1C">
        <w:rPr>
          <w:rFonts w:ascii="Arial" w:eastAsia="Times New Roman" w:hAnsi="Arial" w:cs="Arial"/>
          <w:lang w:eastAsia="de-DE"/>
        </w:rPr>
        <w:t xml:space="preserve">und der politischen Gemeinde schriftlich zu bestätigen. </w:t>
      </w:r>
    </w:p>
    <w:p w14:paraId="10E8D5A7" w14:textId="77777777" w:rsidR="00826A68" w:rsidRPr="00770E1C" w:rsidRDefault="00826A68" w:rsidP="00D71ED5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162E21FD" w14:textId="6F5B366E" w:rsidR="00770E1C" w:rsidRPr="00770E1C" w:rsidRDefault="00D0227F" w:rsidP="00D71ED5">
      <w:p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Ich</w:t>
      </w:r>
      <w:r w:rsidR="00770E1C" w:rsidRPr="00770E1C">
        <w:rPr>
          <w:rFonts w:ascii="Arial" w:eastAsia="Times New Roman" w:hAnsi="Arial" w:cs="Arial"/>
          <w:lang w:eastAsia="de-DE"/>
        </w:rPr>
        <w:t xml:space="preserve"> wünsche</w:t>
      </w:r>
      <w:r w:rsidR="00B26E74">
        <w:rPr>
          <w:rFonts w:ascii="Arial" w:eastAsia="Times New Roman" w:hAnsi="Arial" w:cs="Arial"/>
          <w:lang w:eastAsia="de-DE"/>
        </w:rPr>
        <w:t xml:space="preserve"> </w:t>
      </w:r>
      <w:r w:rsidR="00770E1C" w:rsidRPr="00770E1C">
        <w:rPr>
          <w:rFonts w:ascii="Arial" w:eastAsia="Times New Roman" w:hAnsi="Arial" w:cs="Arial"/>
          <w:lang w:eastAsia="de-DE"/>
        </w:rPr>
        <w:t>ausdrücklich kein persönliches Austrittsgespräch oder weiteren Kontakt</w:t>
      </w:r>
      <w:r w:rsidR="00770E1C">
        <w:rPr>
          <w:rFonts w:ascii="Arial" w:eastAsia="Times New Roman" w:hAnsi="Arial" w:cs="Arial"/>
          <w:lang w:eastAsia="de-DE"/>
        </w:rPr>
        <w:t xml:space="preserve"> in dieser Sache. </w:t>
      </w:r>
    </w:p>
    <w:p w14:paraId="0EC2ACEC" w14:textId="13C73983" w:rsidR="00770E1C" w:rsidRPr="00770E1C" w:rsidRDefault="00770E1C" w:rsidP="00D71ED5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2C049058" w14:textId="46225B9B" w:rsidR="00770E1C" w:rsidRDefault="00770E1C" w:rsidP="00060D13">
      <w:pPr>
        <w:rPr>
          <w:rFonts w:ascii="Arial" w:hAnsi="Arial" w:cs="Arial"/>
        </w:rPr>
      </w:pPr>
      <w:bookmarkStart w:id="0" w:name="_GoBack"/>
      <w:bookmarkEnd w:id="0"/>
    </w:p>
    <w:p w14:paraId="2F2128C5" w14:textId="77777777" w:rsidR="00770E1C" w:rsidRPr="00770E1C" w:rsidRDefault="00770E1C" w:rsidP="00060D13">
      <w:pPr>
        <w:rPr>
          <w:rFonts w:ascii="Arial" w:hAnsi="Arial" w:cs="Arial"/>
        </w:rPr>
      </w:pPr>
    </w:p>
    <w:p w14:paraId="0122D749" w14:textId="77777777" w:rsidR="001163DE" w:rsidRPr="00A44057" w:rsidRDefault="001163DE" w:rsidP="00060D13">
      <w:pPr>
        <w:rPr>
          <w:rFonts w:ascii="Arial" w:hAnsi="Arial" w:cs="Arial"/>
        </w:rPr>
      </w:pPr>
      <w:r w:rsidRPr="00A44057">
        <w:rPr>
          <w:rFonts w:ascii="Arial" w:hAnsi="Arial" w:cs="Arial"/>
        </w:rPr>
        <w:t>Freundliche Grüsse</w:t>
      </w:r>
    </w:p>
    <w:p w14:paraId="30A9CE95" w14:textId="6198CD50" w:rsidR="00723E1D" w:rsidRDefault="00723E1D" w:rsidP="00060D13">
      <w:pPr>
        <w:rPr>
          <w:rFonts w:ascii="Arial" w:hAnsi="Arial" w:cs="Arial"/>
        </w:rPr>
      </w:pPr>
    </w:p>
    <w:p w14:paraId="7194DAD8" w14:textId="77777777" w:rsidR="00723E1D" w:rsidRPr="00A44057" w:rsidRDefault="00723E1D" w:rsidP="00060D13">
      <w:pPr>
        <w:rPr>
          <w:rFonts w:ascii="Arial" w:hAnsi="Arial" w:cs="Arial"/>
        </w:rPr>
      </w:pPr>
    </w:p>
    <w:p w14:paraId="769C9504" w14:textId="1B5E3A0F" w:rsidR="00723E1D" w:rsidRPr="00A44057" w:rsidRDefault="00723E1D" w:rsidP="00060D13">
      <w:pPr>
        <w:rPr>
          <w:rFonts w:ascii="Arial" w:hAnsi="Arial" w:cs="Arial"/>
        </w:rPr>
      </w:pPr>
    </w:p>
    <w:p w14:paraId="700DA0BA" w14:textId="3D48D05E" w:rsidR="001163DE" w:rsidRPr="00A44057" w:rsidRDefault="00B26E74" w:rsidP="00060D13">
      <w:pPr>
        <w:rPr>
          <w:rFonts w:ascii="Arial" w:hAnsi="Arial" w:cs="Arial"/>
        </w:rPr>
      </w:pPr>
      <w:r>
        <w:rPr>
          <w:rFonts w:ascii="Arial" w:hAnsi="Arial" w:cs="Arial"/>
        </w:rPr>
        <w:t>Peter Mustermann</w:t>
      </w:r>
    </w:p>
    <w:sectPr w:rsidR="001163DE" w:rsidRPr="00A44057" w:rsidSect="00B26E74">
      <w:footerReference w:type="default" r:id="rId7"/>
      <w:pgSz w:w="11906" w:h="16838" w:code="9"/>
      <w:pgMar w:top="854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2B018" w14:textId="77777777" w:rsidR="005331B1" w:rsidRDefault="005331B1" w:rsidP="00481865">
      <w:pPr>
        <w:spacing w:line="240" w:lineRule="auto"/>
      </w:pPr>
      <w:r>
        <w:separator/>
      </w:r>
    </w:p>
  </w:endnote>
  <w:endnote w:type="continuationSeparator" w:id="0">
    <w:p w14:paraId="1553C912" w14:textId="77777777" w:rsidR="005331B1" w:rsidRDefault="005331B1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083603">
      <w:rPr>
        <w:noProof/>
      </w:rPr>
      <w:t>2</w:t>
    </w:r>
    <w:r w:rsidR="002070D2">
      <w:fldChar w:fldCharType="end"/>
    </w:r>
    <w:r w:rsidR="00540471">
      <w:t xml:space="preserve"> von </w:t>
    </w:r>
    <w:r w:rsidR="00A95263">
      <w:rPr>
        <w:noProof/>
      </w:rPr>
      <w:fldChar w:fldCharType="begin"/>
    </w:r>
    <w:r w:rsidR="00A95263">
      <w:rPr>
        <w:noProof/>
      </w:rPr>
      <w:instrText xml:space="preserve"> NUMPAGES  \* Arabic  \* MERGEFORMAT </w:instrText>
    </w:r>
    <w:r w:rsidR="00A95263">
      <w:rPr>
        <w:noProof/>
      </w:rPr>
      <w:fldChar w:fldCharType="separate"/>
    </w:r>
    <w:r w:rsidR="00DE20A9">
      <w:rPr>
        <w:noProof/>
      </w:rPr>
      <w:t>1</w:t>
    </w:r>
    <w:r w:rsidR="00A952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F2078" w14:textId="77777777" w:rsidR="005331B1" w:rsidRDefault="005331B1" w:rsidP="00481865">
      <w:pPr>
        <w:spacing w:line="240" w:lineRule="auto"/>
      </w:pPr>
      <w:r>
        <w:separator/>
      </w:r>
    </w:p>
  </w:footnote>
  <w:footnote w:type="continuationSeparator" w:id="0">
    <w:p w14:paraId="25D3A72D" w14:textId="77777777" w:rsidR="005331B1" w:rsidRDefault="005331B1" w:rsidP="00481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603"/>
    <w:rsid w:val="00010AEA"/>
    <w:rsid w:val="00023CC6"/>
    <w:rsid w:val="0002629B"/>
    <w:rsid w:val="00060D13"/>
    <w:rsid w:val="0008156A"/>
    <w:rsid w:val="00083603"/>
    <w:rsid w:val="001163DE"/>
    <w:rsid w:val="00186249"/>
    <w:rsid w:val="001E2EA7"/>
    <w:rsid w:val="001F5507"/>
    <w:rsid w:val="002070D2"/>
    <w:rsid w:val="0023661C"/>
    <w:rsid w:val="0024467A"/>
    <w:rsid w:val="002E7A0E"/>
    <w:rsid w:val="00335396"/>
    <w:rsid w:val="00376AFF"/>
    <w:rsid w:val="003B401A"/>
    <w:rsid w:val="003B562D"/>
    <w:rsid w:val="003B65DB"/>
    <w:rsid w:val="003D71E3"/>
    <w:rsid w:val="003E0077"/>
    <w:rsid w:val="003E0983"/>
    <w:rsid w:val="003F2174"/>
    <w:rsid w:val="004123FF"/>
    <w:rsid w:val="004574C5"/>
    <w:rsid w:val="004643BA"/>
    <w:rsid w:val="00481865"/>
    <w:rsid w:val="00495FB4"/>
    <w:rsid w:val="004A609E"/>
    <w:rsid w:val="004D4DDD"/>
    <w:rsid w:val="004D5141"/>
    <w:rsid w:val="004F3C40"/>
    <w:rsid w:val="004F4949"/>
    <w:rsid w:val="005148D6"/>
    <w:rsid w:val="005331B1"/>
    <w:rsid w:val="00540471"/>
    <w:rsid w:val="00565571"/>
    <w:rsid w:val="005C62AD"/>
    <w:rsid w:val="005D6017"/>
    <w:rsid w:val="005E1EAA"/>
    <w:rsid w:val="006054BA"/>
    <w:rsid w:val="00640855"/>
    <w:rsid w:val="006A6BCE"/>
    <w:rsid w:val="006C3CAD"/>
    <w:rsid w:val="006D3C4F"/>
    <w:rsid w:val="00723E1D"/>
    <w:rsid w:val="00742DF3"/>
    <w:rsid w:val="00747043"/>
    <w:rsid w:val="00770E1C"/>
    <w:rsid w:val="007A30D5"/>
    <w:rsid w:val="007E0B01"/>
    <w:rsid w:val="00826A68"/>
    <w:rsid w:val="00833B94"/>
    <w:rsid w:val="00857414"/>
    <w:rsid w:val="00857510"/>
    <w:rsid w:val="008C0662"/>
    <w:rsid w:val="008F18F4"/>
    <w:rsid w:val="00907E3A"/>
    <w:rsid w:val="009D42BC"/>
    <w:rsid w:val="00A17FDA"/>
    <w:rsid w:val="00A26EDD"/>
    <w:rsid w:val="00A44057"/>
    <w:rsid w:val="00A678D8"/>
    <w:rsid w:val="00A84A15"/>
    <w:rsid w:val="00A95263"/>
    <w:rsid w:val="00AD3766"/>
    <w:rsid w:val="00B26E74"/>
    <w:rsid w:val="00B33C9B"/>
    <w:rsid w:val="00B37950"/>
    <w:rsid w:val="00B57B53"/>
    <w:rsid w:val="00BB1565"/>
    <w:rsid w:val="00C156D4"/>
    <w:rsid w:val="00C44FA4"/>
    <w:rsid w:val="00C46412"/>
    <w:rsid w:val="00C7744C"/>
    <w:rsid w:val="00D00ACB"/>
    <w:rsid w:val="00D0227F"/>
    <w:rsid w:val="00D26744"/>
    <w:rsid w:val="00D31AE2"/>
    <w:rsid w:val="00D71ED5"/>
    <w:rsid w:val="00DE20A9"/>
    <w:rsid w:val="00DE2EC4"/>
    <w:rsid w:val="00E15E83"/>
    <w:rsid w:val="00E35E64"/>
    <w:rsid w:val="00E37CB3"/>
    <w:rsid w:val="00E77CBB"/>
    <w:rsid w:val="00F1201D"/>
    <w:rsid w:val="00F17FAD"/>
    <w:rsid w:val="00F4223E"/>
    <w:rsid w:val="00F85DF4"/>
    <w:rsid w:val="00FB4A2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  <w:style w:type="table" w:styleId="Tabellenraster">
    <w:name w:val="Table Grid"/>
    <w:basedOn w:val="NormaleTabelle"/>
    <w:uiPriority w:val="59"/>
    <w:rsid w:val="00B26E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8736-7A48-B147-9B74-2F7A0524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Macintosh%20HD:Users:michaelmuther:Desktop:Briefvorlage.dotx</Template>
  <TotalTime>0</TotalTime>
  <Pages>1</Pages>
  <Words>121</Words>
  <Characters>844</Characters>
  <Application>Microsoft Office Word</Application>
  <DocSecurity>0</DocSecurity>
  <Lines>64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Kirchenaustritt Reformiert</vt:lpstr>
    </vt:vector>
  </TitlesOfParts>
  <Manager/>
  <Company>vorlage-muster.ch</Company>
  <LinksUpToDate>false</LinksUpToDate>
  <CharactersWithSpaces>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Kirchenaustritt Reformiert</dc:title>
  <dc:subject>Vorlage Kirchenaustritt</dc:subject>
  <dc:creator>vorlage-muster.ch</dc:creator>
  <cp:keywords/>
  <dc:description>https://vorlage-muster.ch</dc:description>
  <cp:lastModifiedBy>Michael Muther</cp:lastModifiedBy>
  <cp:revision>24</cp:revision>
  <cp:lastPrinted>2020-02-23T10:24:00Z</cp:lastPrinted>
  <dcterms:created xsi:type="dcterms:W3CDTF">2017-02-03T14:19:00Z</dcterms:created>
  <dcterms:modified xsi:type="dcterms:W3CDTF">2020-02-23T10:29:00Z</dcterms:modified>
  <cp:category/>
</cp:coreProperties>
</file>