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44BF" w14:textId="107C376A" w:rsidR="00E15E83" w:rsidRDefault="003A2B96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Peter</w:t>
      </w:r>
      <w:r w:rsidR="00E15E83">
        <w:rPr>
          <w:rFonts w:ascii="Arial" w:hAnsi="Arial" w:cs="Arial"/>
          <w:lang w:val="de-DE"/>
        </w:rPr>
        <w:t xml:space="preserve"> Muster</w:t>
      </w:r>
      <w:r w:rsidR="00497B50">
        <w:rPr>
          <w:rFonts w:ascii="Arial" w:hAnsi="Arial" w:cs="Arial"/>
          <w:lang w:val="de-DE"/>
        </w:rPr>
        <w:t>mann</w:t>
      </w:r>
    </w:p>
    <w:p w14:paraId="456569BE" w14:textId="58117424" w:rsidR="00E15E83" w:rsidRDefault="003A2B96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Musterweg</w:t>
      </w:r>
      <w:r w:rsidR="00E15E8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99</w:t>
      </w:r>
    </w:p>
    <w:p w14:paraId="4D812AF5" w14:textId="05861521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2FBAF11C" w14:textId="75DB3F4D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770E1C">
        <w:rPr>
          <w:rFonts w:ascii="Arial" w:hAnsi="Arial" w:cs="Arial"/>
          <w:lang w:val="de-DE"/>
        </w:rPr>
        <w:t>Kirchgemeinde</w:t>
      </w:r>
      <w:r w:rsidR="00742DF3">
        <w:rPr>
          <w:rFonts w:ascii="Arial" w:hAnsi="Arial" w:cs="Arial"/>
          <w:lang w:val="de-DE"/>
        </w:rPr>
        <w:t xml:space="preserve"> Musterort</w:t>
      </w:r>
    </w:p>
    <w:p w14:paraId="5EC53588" w14:textId="566C5C64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 w:rsidR="003A2B96">
        <w:rPr>
          <w:rFonts w:ascii="Arial" w:hAnsi="Arial" w:cs="Arial"/>
          <w:lang w:val="de-DE"/>
        </w:rPr>
        <w:t>Musterstrasse</w:t>
      </w:r>
      <w:proofErr w:type="spellEnd"/>
      <w:r w:rsidR="003A2B96">
        <w:rPr>
          <w:rFonts w:ascii="Arial" w:hAnsi="Arial" w:cs="Arial"/>
          <w:lang w:val="de-DE"/>
        </w:rPr>
        <w:t xml:space="preserve"> 99</w:t>
      </w:r>
    </w:p>
    <w:p w14:paraId="115D8E58" w14:textId="7015A5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749E1842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7A29424" w14:textId="77777777" w:rsidR="00742DF3" w:rsidRDefault="00742DF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7E90D4E9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497B50">
        <w:rPr>
          <w:rFonts w:ascii="Arial" w:hAnsi="Arial" w:cs="Arial"/>
          <w:noProof/>
        </w:rPr>
        <w:t>23. Februar 2020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3453FA41" w:rsidR="00060D13" w:rsidRPr="003A2B96" w:rsidRDefault="00D0227F" w:rsidP="00D71ED5">
      <w:pPr>
        <w:spacing w:line="276" w:lineRule="auto"/>
        <w:rPr>
          <w:rFonts w:ascii="Arial" w:hAnsi="Arial" w:cs="Arial"/>
          <w:b/>
          <w:sz w:val="24"/>
        </w:rPr>
      </w:pPr>
      <w:r w:rsidRPr="003A2B96">
        <w:rPr>
          <w:rFonts w:ascii="Arial" w:hAnsi="Arial" w:cs="Arial"/>
          <w:b/>
          <w:sz w:val="24"/>
        </w:rPr>
        <w:t>Austritt aus der katholischen Kirche</w:t>
      </w:r>
    </w:p>
    <w:p w14:paraId="75C31953" w14:textId="13739535" w:rsidR="00060D13" w:rsidRDefault="00060D13" w:rsidP="00D71ED5">
      <w:pPr>
        <w:spacing w:line="276" w:lineRule="auto"/>
        <w:rPr>
          <w:rFonts w:ascii="Arial" w:hAnsi="Arial" w:cs="Arial"/>
        </w:rPr>
      </w:pPr>
    </w:p>
    <w:p w14:paraId="748FE38C" w14:textId="1B6821F3" w:rsidR="00060D13" w:rsidRPr="00060D13" w:rsidRDefault="00083603" w:rsidP="00D71ED5">
      <w:pPr>
        <w:spacing w:line="276" w:lineRule="auto"/>
        <w:rPr>
          <w:rFonts w:ascii="Arial" w:hAnsi="Arial" w:cs="Arial"/>
        </w:rPr>
      </w:pPr>
      <w:r w:rsidRPr="00060D13">
        <w:rPr>
          <w:rFonts w:ascii="Arial" w:hAnsi="Arial" w:cs="Arial"/>
        </w:rPr>
        <w:t xml:space="preserve">Sehr geehrte Damen und Herren </w:t>
      </w:r>
    </w:p>
    <w:p w14:paraId="1D167212" w14:textId="3BDC5557" w:rsidR="00083603" w:rsidRPr="00D71ED5" w:rsidRDefault="00083603" w:rsidP="00D71ED5">
      <w:pPr>
        <w:spacing w:line="276" w:lineRule="auto"/>
        <w:rPr>
          <w:rFonts w:ascii="Arial" w:hAnsi="Arial" w:cs="Arial"/>
        </w:rPr>
      </w:pPr>
    </w:p>
    <w:p w14:paraId="34B1F5E3" w14:textId="50E5CAA1" w:rsidR="00770E1C" w:rsidRPr="00770E1C" w:rsidRDefault="00770E1C" w:rsidP="00D71ED5">
      <w:pPr>
        <w:spacing w:line="276" w:lineRule="auto"/>
        <w:rPr>
          <w:rFonts w:ascii="Arial" w:eastAsia="Times New Roman" w:hAnsi="Arial" w:cs="Arial"/>
          <w:lang w:eastAsia="de-DE"/>
        </w:rPr>
      </w:pPr>
      <w:r w:rsidRPr="00770E1C">
        <w:rPr>
          <w:rFonts w:ascii="Arial" w:hAnsi="Arial" w:cs="Arial"/>
        </w:rPr>
        <w:t>Hiermit erkläre</w:t>
      </w:r>
      <w:r w:rsidR="003A2B96">
        <w:rPr>
          <w:rFonts w:ascii="Arial" w:hAnsi="Arial" w:cs="Arial"/>
        </w:rPr>
        <w:t xml:space="preserve">n wir den </w:t>
      </w:r>
      <w:r w:rsidR="00D0227F">
        <w:rPr>
          <w:rFonts w:ascii="Arial" w:hAnsi="Arial" w:cs="Arial"/>
        </w:rPr>
        <w:t>sofortigen</w:t>
      </w:r>
      <w:r w:rsidR="00B26E74">
        <w:rPr>
          <w:rFonts w:ascii="Arial" w:hAnsi="Arial" w:cs="Arial"/>
        </w:rPr>
        <w:t xml:space="preserve"> </w:t>
      </w:r>
      <w:r w:rsidRPr="00770E1C">
        <w:rPr>
          <w:rFonts w:ascii="Arial" w:hAnsi="Arial" w:cs="Arial"/>
        </w:rPr>
        <w:t>Austritt aus der katholischen Kirch</w:t>
      </w:r>
      <w:r w:rsidR="00B26E74">
        <w:rPr>
          <w:rFonts w:ascii="Arial" w:hAnsi="Arial" w:cs="Arial"/>
        </w:rPr>
        <w:t>e.</w:t>
      </w:r>
      <w:r w:rsidR="00D0227F">
        <w:rPr>
          <w:rFonts w:ascii="Arial" w:hAnsi="Arial" w:cs="Arial"/>
        </w:rPr>
        <w:t xml:space="preserve"> Damit verliere</w:t>
      </w:r>
      <w:r w:rsidR="003A2B96">
        <w:rPr>
          <w:rFonts w:ascii="Arial" w:hAnsi="Arial" w:cs="Arial"/>
        </w:rPr>
        <w:t>n wir</w:t>
      </w:r>
      <w:r w:rsidR="00497B50">
        <w:rPr>
          <w:rFonts w:ascii="Arial" w:hAnsi="Arial" w:cs="Arial"/>
        </w:rPr>
        <w:t xml:space="preserve"> </w:t>
      </w:r>
      <w:r w:rsidR="00D0227F">
        <w:rPr>
          <w:rFonts w:ascii="Arial" w:hAnsi="Arial" w:cs="Arial"/>
        </w:rPr>
        <w:t>Rechte und Pflichten als Mitglied</w:t>
      </w:r>
      <w:r w:rsidR="003A2B96">
        <w:rPr>
          <w:rFonts w:ascii="Arial" w:hAnsi="Arial" w:cs="Arial"/>
        </w:rPr>
        <w:t>er</w:t>
      </w:r>
      <w:r w:rsidR="00D0227F">
        <w:rPr>
          <w:rFonts w:ascii="Arial" w:hAnsi="Arial" w:cs="Arial"/>
        </w:rPr>
        <w:t xml:space="preserve"> der örtlichen Kirchgemeinde und der katholischen Landeskirche. </w:t>
      </w:r>
      <w:bookmarkStart w:id="0" w:name="_GoBack"/>
      <w:bookmarkEnd w:id="0"/>
    </w:p>
    <w:p w14:paraId="57E0AB6F" w14:textId="611DB6BC" w:rsidR="00770E1C" w:rsidRPr="00770E1C" w:rsidRDefault="00770E1C" w:rsidP="00D71ED5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59436703" w14:textId="0798AE21" w:rsidR="00770E1C" w:rsidRPr="00497B50" w:rsidRDefault="00D0227F" w:rsidP="00D71ED5">
      <w:pPr>
        <w:spacing w:line="276" w:lineRule="auto"/>
        <w:rPr>
          <w:rFonts w:ascii="Arial" w:eastAsia="Times New Roman" w:hAnsi="Arial" w:cs="Arial"/>
          <w:b/>
          <w:lang w:eastAsia="de-DE"/>
        </w:rPr>
      </w:pPr>
      <w:r w:rsidRPr="00497B50">
        <w:rPr>
          <w:rFonts w:ascii="Arial" w:eastAsia="Times New Roman" w:hAnsi="Arial" w:cs="Arial"/>
          <w:b/>
          <w:lang w:eastAsia="de-DE"/>
        </w:rPr>
        <w:t>Personalien</w:t>
      </w:r>
      <w:r w:rsidR="00497B50">
        <w:rPr>
          <w:rFonts w:ascii="Arial" w:eastAsia="Times New Roman" w:hAnsi="Arial" w:cs="Arial"/>
          <w:b/>
          <w:lang w:eastAsia="de-DE"/>
        </w:rPr>
        <w:t>:</w:t>
      </w:r>
    </w:p>
    <w:p w14:paraId="4AF26315" w14:textId="4FD009CC" w:rsidR="00497B50" w:rsidRDefault="00497B50" w:rsidP="00D71ED5">
      <w:pPr>
        <w:spacing w:line="276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497B50" w14:paraId="29F751D6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6E62BBBC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Vorname / Name</w:t>
            </w:r>
          </w:p>
        </w:tc>
        <w:tc>
          <w:tcPr>
            <w:tcW w:w="7513" w:type="dxa"/>
          </w:tcPr>
          <w:p w14:paraId="5CC91A00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Peter Mustermann</w:t>
            </w:r>
          </w:p>
        </w:tc>
      </w:tr>
      <w:tr w:rsidR="00497B50" w14:paraId="794FBF04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100B3E6F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Geburtsdatum</w:t>
            </w:r>
          </w:p>
        </w:tc>
        <w:tc>
          <w:tcPr>
            <w:tcW w:w="7513" w:type="dxa"/>
          </w:tcPr>
          <w:p w14:paraId="1A66EAF0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02. Juni 1982</w:t>
            </w:r>
          </w:p>
        </w:tc>
      </w:tr>
      <w:tr w:rsidR="00497B50" w14:paraId="63CA0C78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036007C0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Zivilstand</w:t>
            </w:r>
          </w:p>
        </w:tc>
        <w:tc>
          <w:tcPr>
            <w:tcW w:w="7513" w:type="dxa"/>
          </w:tcPr>
          <w:p w14:paraId="1615F7A4" w14:textId="4B9AE4EC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verheiratet</w:t>
            </w:r>
          </w:p>
        </w:tc>
      </w:tr>
      <w:tr w:rsidR="00497B50" w14:paraId="3EB3C20F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594D32C8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Heimatort</w:t>
            </w:r>
          </w:p>
        </w:tc>
        <w:tc>
          <w:tcPr>
            <w:tcW w:w="7513" w:type="dxa"/>
          </w:tcPr>
          <w:p w14:paraId="01A1FEAC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Musterort</w:t>
            </w:r>
          </w:p>
        </w:tc>
      </w:tr>
      <w:tr w:rsidR="00497B50" w14:paraId="1B7ABD4C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11288E6C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Geburtsort</w:t>
            </w:r>
          </w:p>
        </w:tc>
        <w:tc>
          <w:tcPr>
            <w:tcW w:w="7513" w:type="dxa"/>
          </w:tcPr>
          <w:p w14:paraId="5BEC836C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Musterstadt</w:t>
            </w:r>
          </w:p>
        </w:tc>
      </w:tr>
      <w:tr w:rsidR="00497B50" w14:paraId="068C630E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4EBCD823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Taufdatum</w:t>
            </w:r>
          </w:p>
        </w:tc>
        <w:tc>
          <w:tcPr>
            <w:tcW w:w="7513" w:type="dxa"/>
          </w:tcPr>
          <w:p w14:paraId="3DBC9427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18. Juli 1982</w:t>
            </w:r>
          </w:p>
        </w:tc>
      </w:tr>
      <w:tr w:rsidR="00497B50" w14:paraId="4C57D657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52C0BD1E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Taufort</w:t>
            </w:r>
            <w:proofErr w:type="spellEnd"/>
          </w:p>
        </w:tc>
        <w:tc>
          <w:tcPr>
            <w:tcW w:w="7513" w:type="dxa"/>
          </w:tcPr>
          <w:p w14:paraId="4724081B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Musterkirche im Musterort</w:t>
            </w:r>
          </w:p>
        </w:tc>
      </w:tr>
    </w:tbl>
    <w:p w14:paraId="06DF56E2" w14:textId="77777777" w:rsidR="00497B50" w:rsidRDefault="00497B50" w:rsidP="00D71ED5">
      <w:pPr>
        <w:spacing w:line="276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497B50" w14:paraId="40D590D5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32F4475D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Vorname / Name</w:t>
            </w:r>
          </w:p>
        </w:tc>
        <w:tc>
          <w:tcPr>
            <w:tcW w:w="7513" w:type="dxa"/>
          </w:tcPr>
          <w:p w14:paraId="60629406" w14:textId="21D5DFE8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Angela</w:t>
            </w:r>
            <w:r>
              <w:rPr>
                <w:rFonts w:ascii="Arial" w:eastAsia="Times New Roman" w:hAnsi="Arial" w:cs="Arial"/>
                <w:lang w:eastAsia="de-DE"/>
              </w:rPr>
              <w:t xml:space="preserve"> Mustermann</w:t>
            </w:r>
          </w:p>
        </w:tc>
      </w:tr>
      <w:tr w:rsidR="00497B50" w14:paraId="29954A5F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5C220F5F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Geburtsdatum</w:t>
            </w:r>
          </w:p>
        </w:tc>
        <w:tc>
          <w:tcPr>
            <w:tcW w:w="7513" w:type="dxa"/>
          </w:tcPr>
          <w:p w14:paraId="21B4A11B" w14:textId="4051BCC1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0</w:t>
            </w:r>
            <w:r>
              <w:rPr>
                <w:rFonts w:ascii="Arial" w:eastAsia="Times New Roman" w:hAnsi="Arial" w:cs="Arial"/>
                <w:lang w:eastAsia="de-DE"/>
              </w:rPr>
              <w:t>5</w:t>
            </w:r>
            <w:r>
              <w:rPr>
                <w:rFonts w:ascii="Arial" w:eastAsia="Times New Roman" w:hAnsi="Arial" w:cs="Arial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lang w:eastAsia="de-DE"/>
              </w:rPr>
              <w:t>November</w:t>
            </w:r>
            <w:r>
              <w:rPr>
                <w:rFonts w:ascii="Arial" w:eastAsia="Times New Roman" w:hAnsi="Arial" w:cs="Arial"/>
                <w:lang w:eastAsia="de-DE"/>
              </w:rPr>
              <w:t xml:space="preserve"> 19</w:t>
            </w:r>
            <w:r>
              <w:rPr>
                <w:rFonts w:ascii="Arial" w:eastAsia="Times New Roman" w:hAnsi="Arial" w:cs="Arial"/>
                <w:lang w:eastAsia="de-DE"/>
              </w:rPr>
              <w:t>80</w:t>
            </w:r>
          </w:p>
        </w:tc>
      </w:tr>
      <w:tr w:rsidR="00497B50" w14:paraId="45665725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5F52F5E0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Zivilstand</w:t>
            </w:r>
          </w:p>
        </w:tc>
        <w:tc>
          <w:tcPr>
            <w:tcW w:w="7513" w:type="dxa"/>
          </w:tcPr>
          <w:p w14:paraId="0CAF8AA3" w14:textId="30F02D3A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verheiratet</w:t>
            </w:r>
          </w:p>
        </w:tc>
      </w:tr>
      <w:tr w:rsidR="00497B50" w14:paraId="5D8B586A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022A0EAC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Heimatort</w:t>
            </w:r>
          </w:p>
        </w:tc>
        <w:tc>
          <w:tcPr>
            <w:tcW w:w="7513" w:type="dxa"/>
          </w:tcPr>
          <w:p w14:paraId="22818300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Musterort</w:t>
            </w:r>
          </w:p>
        </w:tc>
      </w:tr>
      <w:tr w:rsidR="00497B50" w14:paraId="3A864222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45CBBAF1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Geburtsort</w:t>
            </w:r>
          </w:p>
        </w:tc>
        <w:tc>
          <w:tcPr>
            <w:tcW w:w="7513" w:type="dxa"/>
          </w:tcPr>
          <w:p w14:paraId="33CF80A0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Musterstadt</w:t>
            </w:r>
          </w:p>
        </w:tc>
      </w:tr>
      <w:tr w:rsidR="00497B50" w14:paraId="2408472B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4BA3DB2E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Taufdatum</w:t>
            </w:r>
          </w:p>
        </w:tc>
        <w:tc>
          <w:tcPr>
            <w:tcW w:w="7513" w:type="dxa"/>
          </w:tcPr>
          <w:p w14:paraId="681C62D4" w14:textId="6993F511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18. </w:t>
            </w:r>
            <w:r>
              <w:rPr>
                <w:rFonts w:ascii="Arial" w:eastAsia="Times New Roman" w:hAnsi="Arial" w:cs="Arial"/>
                <w:lang w:eastAsia="de-DE"/>
              </w:rPr>
              <w:t>Dezember</w:t>
            </w:r>
            <w:r>
              <w:rPr>
                <w:rFonts w:ascii="Arial" w:eastAsia="Times New Roman" w:hAnsi="Arial" w:cs="Arial"/>
                <w:lang w:eastAsia="de-DE"/>
              </w:rPr>
              <w:t xml:space="preserve"> 198</w:t>
            </w:r>
            <w:r>
              <w:rPr>
                <w:rFonts w:ascii="Arial" w:eastAsia="Times New Roman" w:hAnsi="Arial" w:cs="Arial"/>
                <w:lang w:eastAsia="de-DE"/>
              </w:rPr>
              <w:t>0</w:t>
            </w:r>
          </w:p>
        </w:tc>
      </w:tr>
      <w:tr w:rsidR="00497B50" w14:paraId="0D32469C" w14:textId="77777777" w:rsidTr="00136FAB">
        <w:tc>
          <w:tcPr>
            <w:tcW w:w="2093" w:type="dxa"/>
            <w:shd w:val="clear" w:color="auto" w:fill="F2F2F2" w:themeFill="background1" w:themeFillShade="F2"/>
          </w:tcPr>
          <w:p w14:paraId="6C9F0287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Taufort</w:t>
            </w:r>
            <w:proofErr w:type="spellEnd"/>
          </w:p>
        </w:tc>
        <w:tc>
          <w:tcPr>
            <w:tcW w:w="7513" w:type="dxa"/>
          </w:tcPr>
          <w:p w14:paraId="2B30E0F1" w14:textId="77777777" w:rsidR="00497B50" w:rsidRDefault="00497B50" w:rsidP="00136FAB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Musterkirche im Musterort</w:t>
            </w:r>
          </w:p>
        </w:tc>
      </w:tr>
    </w:tbl>
    <w:p w14:paraId="277677DD" w14:textId="77777777" w:rsidR="00497B50" w:rsidRDefault="00497B50" w:rsidP="00D71ED5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3E0B003D" w14:textId="6C473987" w:rsidR="00770E1C" w:rsidRDefault="003A2B96" w:rsidP="00D71ED5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</w:t>
      </w:r>
      <w:r w:rsidR="00770E1C" w:rsidRPr="00770E1C">
        <w:rPr>
          <w:rFonts w:ascii="Arial" w:eastAsia="Times New Roman" w:hAnsi="Arial" w:cs="Arial"/>
          <w:lang w:eastAsia="de-DE"/>
        </w:rPr>
        <w:t xml:space="preserve"> bitte</w:t>
      </w:r>
      <w:r w:rsidR="00B26E74">
        <w:rPr>
          <w:rFonts w:ascii="Arial" w:eastAsia="Times New Roman" w:hAnsi="Arial" w:cs="Arial"/>
          <w:lang w:eastAsia="de-DE"/>
        </w:rPr>
        <w:t>n</w:t>
      </w:r>
      <w:r w:rsidR="00770E1C" w:rsidRPr="00770E1C">
        <w:rPr>
          <w:rFonts w:ascii="Arial" w:eastAsia="Times New Roman" w:hAnsi="Arial" w:cs="Arial"/>
          <w:lang w:eastAsia="de-DE"/>
        </w:rPr>
        <w:t xml:space="preserve"> Sie den Erhalt </w:t>
      </w:r>
      <w:r w:rsidR="00B26E74">
        <w:rPr>
          <w:rFonts w:ascii="Arial" w:eastAsia="Times New Roman" w:hAnsi="Arial" w:cs="Arial"/>
          <w:lang w:eastAsia="de-DE"/>
        </w:rPr>
        <w:t>dieser</w:t>
      </w:r>
      <w:r w:rsidR="00770E1C" w:rsidRPr="00770E1C">
        <w:rPr>
          <w:rFonts w:ascii="Arial" w:eastAsia="Times New Roman" w:hAnsi="Arial" w:cs="Arial"/>
          <w:lang w:eastAsia="de-DE"/>
        </w:rPr>
        <w:t xml:space="preserve"> Austrittserklärung </w:t>
      </w:r>
      <w:r>
        <w:rPr>
          <w:rFonts w:ascii="Arial" w:eastAsia="Times New Roman" w:hAnsi="Arial" w:cs="Arial"/>
          <w:lang w:eastAsia="de-DE"/>
        </w:rPr>
        <w:t>uns</w:t>
      </w:r>
      <w:r w:rsidR="00D0227F">
        <w:rPr>
          <w:rFonts w:ascii="Arial" w:eastAsia="Times New Roman" w:hAnsi="Arial" w:cs="Arial"/>
          <w:lang w:eastAsia="de-DE"/>
        </w:rPr>
        <w:t xml:space="preserve"> </w:t>
      </w:r>
      <w:r w:rsidR="00770E1C" w:rsidRPr="00770E1C">
        <w:rPr>
          <w:rFonts w:ascii="Arial" w:eastAsia="Times New Roman" w:hAnsi="Arial" w:cs="Arial"/>
          <w:lang w:eastAsia="de-DE"/>
        </w:rPr>
        <w:t>und der politischen Gemeinde schriftlich zu bestätigen. Die Kirchensteuerpflicht erlischt mit Eingang dieses Schreibens bei der</w:t>
      </w:r>
      <w:r w:rsidR="00D0227F">
        <w:rPr>
          <w:rFonts w:ascii="Arial" w:eastAsia="Times New Roman" w:hAnsi="Arial" w:cs="Arial"/>
          <w:lang w:eastAsia="de-DE"/>
        </w:rPr>
        <w:t xml:space="preserve"> </w:t>
      </w:r>
      <w:r w:rsidR="00770E1C" w:rsidRPr="00770E1C">
        <w:rPr>
          <w:rFonts w:ascii="Arial" w:eastAsia="Times New Roman" w:hAnsi="Arial" w:cs="Arial"/>
          <w:lang w:eastAsia="de-DE"/>
        </w:rPr>
        <w:t>Kirchgemeinde.</w:t>
      </w:r>
    </w:p>
    <w:p w14:paraId="0376D4FA" w14:textId="77777777" w:rsidR="00497B50" w:rsidRPr="00770E1C" w:rsidRDefault="00497B50" w:rsidP="00D71ED5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2F2128C5" w14:textId="00D521B6" w:rsidR="00770E1C" w:rsidRPr="00497B50" w:rsidRDefault="003A2B96" w:rsidP="00497B50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</w:t>
      </w:r>
      <w:r w:rsidR="00770E1C" w:rsidRPr="00770E1C">
        <w:rPr>
          <w:rFonts w:ascii="Arial" w:eastAsia="Times New Roman" w:hAnsi="Arial" w:cs="Arial"/>
          <w:lang w:eastAsia="de-DE"/>
        </w:rPr>
        <w:t xml:space="preserve"> wünsche</w:t>
      </w:r>
      <w:r>
        <w:rPr>
          <w:rFonts w:ascii="Arial" w:eastAsia="Times New Roman" w:hAnsi="Arial" w:cs="Arial"/>
          <w:lang w:eastAsia="de-DE"/>
        </w:rPr>
        <w:t>n</w:t>
      </w:r>
      <w:r w:rsidR="00B26E74">
        <w:rPr>
          <w:rFonts w:ascii="Arial" w:eastAsia="Times New Roman" w:hAnsi="Arial" w:cs="Arial"/>
          <w:lang w:eastAsia="de-DE"/>
        </w:rPr>
        <w:t xml:space="preserve"> </w:t>
      </w:r>
      <w:r w:rsidR="00770E1C" w:rsidRPr="00770E1C">
        <w:rPr>
          <w:rFonts w:ascii="Arial" w:eastAsia="Times New Roman" w:hAnsi="Arial" w:cs="Arial"/>
          <w:lang w:eastAsia="de-DE"/>
        </w:rPr>
        <w:t>ausdrücklich kein persönliches Austrittsgespräch oder weiteren Kontakt</w:t>
      </w:r>
      <w:r w:rsidR="00770E1C">
        <w:rPr>
          <w:rFonts w:ascii="Arial" w:eastAsia="Times New Roman" w:hAnsi="Arial" w:cs="Arial"/>
          <w:lang w:eastAsia="de-DE"/>
        </w:rPr>
        <w:t xml:space="preserve"> in dieser Sache. </w:t>
      </w:r>
    </w:p>
    <w:p w14:paraId="7519726A" w14:textId="77777777" w:rsidR="00497B50" w:rsidRPr="00770E1C" w:rsidRDefault="00497B50" w:rsidP="00060D13">
      <w:pPr>
        <w:rPr>
          <w:rFonts w:ascii="Arial" w:hAnsi="Arial" w:cs="Arial"/>
        </w:rPr>
      </w:pPr>
    </w:p>
    <w:p w14:paraId="38894099" w14:textId="0903D30E" w:rsidR="003A2B96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194DAD8" w14:textId="77777777" w:rsidR="00723E1D" w:rsidRPr="00A44057" w:rsidRDefault="00723E1D" w:rsidP="00060D13">
      <w:pPr>
        <w:rPr>
          <w:rFonts w:ascii="Arial" w:hAnsi="Arial" w:cs="Arial"/>
        </w:rPr>
      </w:pPr>
    </w:p>
    <w:p w14:paraId="769C9504" w14:textId="3DAC974A" w:rsidR="00723E1D" w:rsidRPr="00A44057" w:rsidRDefault="003A2B96" w:rsidP="00060D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104267" w14:textId="1E39CC13" w:rsidR="003A2B96" w:rsidRPr="00A44057" w:rsidRDefault="00B26E74" w:rsidP="00060D13">
      <w:pPr>
        <w:rPr>
          <w:rFonts w:ascii="Arial" w:hAnsi="Arial" w:cs="Arial"/>
        </w:rPr>
      </w:pPr>
      <w:r>
        <w:rPr>
          <w:rFonts w:ascii="Arial" w:hAnsi="Arial" w:cs="Arial"/>
        </w:rPr>
        <w:t>Peter Mustermann</w:t>
      </w:r>
      <w:r w:rsidR="003A2B96">
        <w:rPr>
          <w:rFonts w:ascii="Arial" w:hAnsi="Arial" w:cs="Arial"/>
        </w:rPr>
        <w:tab/>
      </w:r>
      <w:r w:rsidR="003A2B96">
        <w:rPr>
          <w:rFonts w:ascii="Arial" w:hAnsi="Arial" w:cs="Arial"/>
        </w:rPr>
        <w:tab/>
      </w:r>
      <w:r w:rsidR="003A2B96">
        <w:rPr>
          <w:rFonts w:ascii="Arial" w:hAnsi="Arial" w:cs="Arial"/>
        </w:rPr>
        <w:tab/>
      </w:r>
      <w:r w:rsidR="003A2B96">
        <w:rPr>
          <w:rFonts w:ascii="Arial" w:hAnsi="Arial" w:cs="Arial"/>
        </w:rPr>
        <w:tab/>
      </w:r>
      <w:r w:rsidR="003A2B96">
        <w:rPr>
          <w:rFonts w:ascii="Arial" w:hAnsi="Arial" w:cs="Arial"/>
        </w:rPr>
        <w:tab/>
      </w:r>
      <w:r w:rsidR="003A2B96">
        <w:rPr>
          <w:rFonts w:ascii="Arial" w:hAnsi="Arial" w:cs="Arial"/>
        </w:rPr>
        <w:tab/>
        <w:t>Angela Mustermann</w:t>
      </w:r>
    </w:p>
    <w:sectPr w:rsidR="003A2B96" w:rsidRPr="00A44057" w:rsidSect="00497B50">
      <w:footerReference w:type="default" r:id="rId7"/>
      <w:pgSz w:w="11906" w:h="16838" w:code="9"/>
      <w:pgMar w:top="854" w:right="1134" w:bottom="680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A2DB" w14:textId="77777777" w:rsidR="00FD7351" w:rsidRDefault="00FD7351" w:rsidP="00481865">
      <w:pPr>
        <w:spacing w:line="240" w:lineRule="auto"/>
      </w:pPr>
      <w:r>
        <w:separator/>
      </w:r>
    </w:p>
  </w:endnote>
  <w:endnote w:type="continuationSeparator" w:id="0">
    <w:p w14:paraId="0DB3A282" w14:textId="77777777" w:rsidR="00FD7351" w:rsidRDefault="00FD7351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A95263">
      <w:rPr>
        <w:noProof/>
      </w:rPr>
      <w:fldChar w:fldCharType="begin"/>
    </w:r>
    <w:r w:rsidR="00A95263">
      <w:rPr>
        <w:noProof/>
      </w:rPr>
      <w:instrText xml:space="preserve"> NUMPAGES  \* Arabic  \* MERGEFORMAT </w:instrText>
    </w:r>
    <w:r w:rsidR="00A95263">
      <w:rPr>
        <w:noProof/>
      </w:rPr>
      <w:fldChar w:fldCharType="separate"/>
    </w:r>
    <w:r w:rsidR="00DE20A9">
      <w:rPr>
        <w:noProof/>
      </w:rPr>
      <w:t>1</w:t>
    </w:r>
    <w:r w:rsidR="00A952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7CB4" w14:textId="77777777" w:rsidR="00FD7351" w:rsidRDefault="00FD7351" w:rsidP="00481865">
      <w:pPr>
        <w:spacing w:line="240" w:lineRule="auto"/>
      </w:pPr>
      <w:r>
        <w:separator/>
      </w:r>
    </w:p>
  </w:footnote>
  <w:footnote w:type="continuationSeparator" w:id="0">
    <w:p w14:paraId="7D72B461" w14:textId="77777777" w:rsidR="00FD7351" w:rsidRDefault="00FD7351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1163DE"/>
    <w:rsid w:val="00186249"/>
    <w:rsid w:val="001F5507"/>
    <w:rsid w:val="002070D2"/>
    <w:rsid w:val="0023661C"/>
    <w:rsid w:val="0024467A"/>
    <w:rsid w:val="002E7A0E"/>
    <w:rsid w:val="00335396"/>
    <w:rsid w:val="003A2B96"/>
    <w:rsid w:val="003B401A"/>
    <w:rsid w:val="003B562D"/>
    <w:rsid w:val="003B65DB"/>
    <w:rsid w:val="004123FF"/>
    <w:rsid w:val="004574C5"/>
    <w:rsid w:val="004643BA"/>
    <w:rsid w:val="00481865"/>
    <w:rsid w:val="00497B50"/>
    <w:rsid w:val="004A609E"/>
    <w:rsid w:val="004D4DDD"/>
    <w:rsid w:val="004D5141"/>
    <w:rsid w:val="004F3C40"/>
    <w:rsid w:val="004F4949"/>
    <w:rsid w:val="005148D6"/>
    <w:rsid w:val="00540471"/>
    <w:rsid w:val="00565571"/>
    <w:rsid w:val="005C62AD"/>
    <w:rsid w:val="005D6017"/>
    <w:rsid w:val="005E1EAA"/>
    <w:rsid w:val="006054BA"/>
    <w:rsid w:val="00640855"/>
    <w:rsid w:val="006C3CAD"/>
    <w:rsid w:val="006D3C4F"/>
    <w:rsid w:val="00723E1D"/>
    <w:rsid w:val="00742DF3"/>
    <w:rsid w:val="00770E1C"/>
    <w:rsid w:val="007A30D5"/>
    <w:rsid w:val="007E0B01"/>
    <w:rsid w:val="00833B94"/>
    <w:rsid w:val="00857414"/>
    <w:rsid w:val="00857510"/>
    <w:rsid w:val="008C0662"/>
    <w:rsid w:val="008F18F4"/>
    <w:rsid w:val="00907E3A"/>
    <w:rsid w:val="009D42BC"/>
    <w:rsid w:val="00A17FDA"/>
    <w:rsid w:val="00A26EDD"/>
    <w:rsid w:val="00A44057"/>
    <w:rsid w:val="00A678D8"/>
    <w:rsid w:val="00A84A15"/>
    <w:rsid w:val="00A95263"/>
    <w:rsid w:val="00AD3766"/>
    <w:rsid w:val="00B26E74"/>
    <w:rsid w:val="00B33C9B"/>
    <w:rsid w:val="00B37950"/>
    <w:rsid w:val="00B57B53"/>
    <w:rsid w:val="00BB1565"/>
    <w:rsid w:val="00C156D4"/>
    <w:rsid w:val="00C44FA4"/>
    <w:rsid w:val="00C46412"/>
    <w:rsid w:val="00C7744C"/>
    <w:rsid w:val="00D00ACB"/>
    <w:rsid w:val="00D0227F"/>
    <w:rsid w:val="00D26744"/>
    <w:rsid w:val="00D31AE2"/>
    <w:rsid w:val="00D71ED5"/>
    <w:rsid w:val="00DE20A9"/>
    <w:rsid w:val="00DE2EC4"/>
    <w:rsid w:val="00E15E83"/>
    <w:rsid w:val="00E35E64"/>
    <w:rsid w:val="00E37CB3"/>
    <w:rsid w:val="00E77CBB"/>
    <w:rsid w:val="00E87B65"/>
    <w:rsid w:val="00F17FAD"/>
    <w:rsid w:val="00F4223E"/>
    <w:rsid w:val="00FB4A2E"/>
    <w:rsid w:val="00FC3CD0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table" w:styleId="Tabellenraster">
    <w:name w:val="Table Grid"/>
    <w:basedOn w:val="NormaleTabelle"/>
    <w:uiPriority w:val="59"/>
    <w:rsid w:val="00B26E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3269-6093-BB49-9867-240EE53B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Kirchenaustritt Vorlage Römisch Katholisch</vt:lpstr>
    </vt:vector>
  </TitlesOfParts>
  <Manager/>
  <Company>vorlage-muster.ch</Company>
  <LinksUpToDate>false</LinksUpToDate>
  <CharactersWithSpaces>1220</CharactersWithSpaces>
  <SharedDoc>false</SharedDoc>
  <HyperlinkBase>https://vorlage-muster.ch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Vorlaghe Kirchenaustritt Katholisch</dc:title>
  <dc:subject>Kirchenaustritt Vorlage</dc:subject>
  <dc:creator>vorlage-muster.ch</dc:creator>
  <cp:keywords/>
  <dc:description>https://vorlage-muster.ch</dc:description>
  <cp:lastModifiedBy>Michael Muther</cp:lastModifiedBy>
  <cp:revision>18</cp:revision>
  <cp:lastPrinted>2017-12-21T07:21:00Z</cp:lastPrinted>
  <dcterms:created xsi:type="dcterms:W3CDTF">2017-02-03T14:19:00Z</dcterms:created>
  <dcterms:modified xsi:type="dcterms:W3CDTF">2020-02-23T10:28:00Z</dcterms:modified>
  <cp:category/>
</cp:coreProperties>
</file>