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17196" w14:textId="75C97135" w:rsidR="00BB1565" w:rsidRPr="00123FC5" w:rsidRDefault="00E06CB6" w:rsidP="00B57B53">
      <w:pPr>
        <w:spacing w:before="36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Absender: </w:t>
      </w:r>
      <w:r w:rsidR="00B33C9B" w:rsidRPr="00123FC5">
        <w:rPr>
          <w:rFonts w:ascii="Arial" w:hAnsi="Arial" w:cs="Arial"/>
          <w:sz w:val="16"/>
          <w:szCs w:val="16"/>
          <w:u w:val="single"/>
        </w:rPr>
        <w:t>Vorname Name</w:t>
      </w:r>
      <w:r w:rsidR="00A84A15" w:rsidRPr="00123FC5">
        <w:rPr>
          <w:rFonts w:ascii="Arial" w:hAnsi="Arial" w:cs="Arial"/>
          <w:sz w:val="16"/>
          <w:szCs w:val="16"/>
          <w:u w:val="single"/>
        </w:rPr>
        <w:t xml:space="preserve">, </w:t>
      </w:r>
      <w:r w:rsidR="00B33C9B" w:rsidRPr="00123FC5">
        <w:rPr>
          <w:rFonts w:ascii="Arial" w:hAnsi="Arial" w:cs="Arial"/>
          <w:sz w:val="16"/>
          <w:szCs w:val="16"/>
          <w:u w:val="single"/>
        </w:rPr>
        <w:t>Strasse Nr.</w:t>
      </w:r>
      <w:r w:rsidR="00A84A15" w:rsidRPr="00123FC5">
        <w:rPr>
          <w:rFonts w:ascii="Arial" w:hAnsi="Arial" w:cs="Arial"/>
          <w:sz w:val="16"/>
          <w:szCs w:val="16"/>
          <w:u w:val="single"/>
        </w:rPr>
        <w:t xml:space="preserve">, </w:t>
      </w:r>
      <w:r w:rsidR="00B33C9B" w:rsidRPr="00123FC5">
        <w:rPr>
          <w:rFonts w:ascii="Arial" w:hAnsi="Arial" w:cs="Arial"/>
          <w:sz w:val="16"/>
          <w:szCs w:val="16"/>
          <w:u w:val="single"/>
        </w:rPr>
        <w:t>PLZ Ort</w:t>
      </w:r>
    </w:p>
    <w:p w14:paraId="7D2F46CE" w14:textId="77777777" w:rsidR="00723E1D" w:rsidRDefault="00723E1D" w:rsidP="00723E1D"/>
    <w:p w14:paraId="19BC3956" w14:textId="77777777" w:rsidR="00723E1D" w:rsidRPr="00123FC5" w:rsidRDefault="00010AEA" w:rsidP="004D5141">
      <w:pPr>
        <w:pStyle w:val="Lauftext"/>
        <w:rPr>
          <w:rFonts w:ascii="Arial" w:hAnsi="Arial" w:cs="Arial"/>
          <w:noProof/>
        </w:rPr>
      </w:pPr>
      <w:r w:rsidRPr="00123FC5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2FF0A15" wp14:editId="5D327509">
                <wp:simplePos x="0" y="0"/>
                <wp:positionH relativeFrom="page">
                  <wp:posOffset>867410</wp:posOffset>
                </wp:positionH>
                <wp:positionV relativeFrom="page">
                  <wp:posOffset>1828800</wp:posOffset>
                </wp:positionV>
                <wp:extent cx="3060065" cy="1440180"/>
                <wp:effectExtent l="635" t="0" r="0" b="0"/>
                <wp:wrapTopAndBottom/>
                <wp:docPr id="3" name="Text Box 2" descr="Anschri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BF917" w14:textId="77777777" w:rsidR="009D42BC" w:rsidRPr="00123FC5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123FC5">
                              <w:rPr>
                                <w:rFonts w:ascii="Arial" w:hAnsi="Arial" w:cs="Arial"/>
                                <w:lang w:val="de-DE"/>
                              </w:rPr>
                              <w:t>Anrede</w:t>
                            </w:r>
                          </w:p>
                          <w:p w14:paraId="1D4FADB7" w14:textId="77777777" w:rsidR="00723E1D" w:rsidRPr="00123FC5" w:rsidRDefault="00723E1D" w:rsidP="004D514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123FC5">
                              <w:rPr>
                                <w:rFonts w:ascii="Arial" w:hAnsi="Arial" w:cs="Arial"/>
                              </w:rPr>
                              <w:t>Vorname</w:t>
                            </w:r>
                            <w:r w:rsidRPr="00123FC5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Name</w:t>
                            </w:r>
                          </w:p>
                          <w:p w14:paraId="14C80E77" w14:textId="77777777" w:rsidR="00723E1D" w:rsidRPr="00123FC5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123FC5">
                              <w:rPr>
                                <w:rFonts w:ascii="Arial" w:hAnsi="Arial" w:cs="Arial"/>
                                <w:lang w:val="de-DE"/>
                              </w:rPr>
                              <w:t>Adresse</w:t>
                            </w:r>
                          </w:p>
                          <w:p w14:paraId="59DF9B8F" w14:textId="77777777" w:rsidR="00723E1D" w:rsidRPr="00123FC5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123FC5">
                              <w:rPr>
                                <w:rFonts w:ascii="Arial" w:hAnsi="Arial" w:cs="Arial"/>
                                <w:lang w:val="de-DE"/>
                              </w:rPr>
                              <w:t>PLZ 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F0A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Anschrift" style="position:absolute;margin-left:68.3pt;margin-top:2in;width:240.9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" filled="f" stroked="f">
                <v:textbox inset="0,0,0,0">
                  <w:txbxContent>
                    <w:p w14:paraId="43BBF917" w14:textId="77777777" w:rsidR="009D42BC" w:rsidRPr="00123FC5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123FC5">
                        <w:rPr>
                          <w:rFonts w:ascii="Arial" w:hAnsi="Arial" w:cs="Arial"/>
                          <w:lang w:val="de-DE"/>
                        </w:rPr>
                        <w:t>Anrede</w:t>
                      </w:r>
                    </w:p>
                    <w:p w14:paraId="1D4FADB7" w14:textId="77777777" w:rsidR="00723E1D" w:rsidRPr="00123FC5" w:rsidRDefault="00723E1D" w:rsidP="004D5141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123FC5">
                        <w:rPr>
                          <w:rFonts w:ascii="Arial" w:hAnsi="Arial" w:cs="Arial"/>
                        </w:rPr>
                        <w:t>Vorname</w:t>
                      </w:r>
                      <w:r w:rsidRPr="00123FC5">
                        <w:rPr>
                          <w:rFonts w:ascii="Arial" w:hAnsi="Arial" w:cs="Arial"/>
                          <w:lang w:val="de-DE"/>
                        </w:rPr>
                        <w:t xml:space="preserve"> Name</w:t>
                      </w:r>
                    </w:p>
                    <w:p w14:paraId="14C80E77" w14:textId="77777777" w:rsidR="00723E1D" w:rsidRPr="00123FC5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123FC5">
                        <w:rPr>
                          <w:rFonts w:ascii="Arial" w:hAnsi="Arial" w:cs="Arial"/>
                          <w:lang w:val="de-DE"/>
                        </w:rPr>
                        <w:t>Adresse</w:t>
                      </w:r>
                    </w:p>
                    <w:p w14:paraId="59DF9B8F" w14:textId="77777777" w:rsidR="00723E1D" w:rsidRPr="00123FC5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123FC5">
                        <w:rPr>
                          <w:rFonts w:ascii="Arial" w:hAnsi="Arial" w:cs="Arial"/>
                          <w:lang w:val="de-DE"/>
                        </w:rPr>
                        <w:t>PLZ Ort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B33C9B" w:rsidRPr="00123FC5">
        <w:rPr>
          <w:rFonts w:ascii="Arial" w:hAnsi="Arial" w:cs="Arial"/>
        </w:rPr>
        <w:t>Ort</w:t>
      </w:r>
      <w:r w:rsidR="00BB1565" w:rsidRPr="00123FC5">
        <w:rPr>
          <w:rFonts w:ascii="Arial" w:hAnsi="Arial" w:cs="Arial"/>
        </w:rPr>
        <w:t xml:space="preserve">, </w:t>
      </w:r>
      <w:r w:rsidR="002070D2" w:rsidRPr="00123FC5">
        <w:rPr>
          <w:rFonts w:ascii="Arial" w:hAnsi="Arial" w:cs="Arial"/>
        </w:rPr>
        <w:fldChar w:fldCharType="begin"/>
      </w:r>
      <w:r w:rsidR="002070D2" w:rsidRPr="00123FC5">
        <w:rPr>
          <w:rFonts w:ascii="Arial" w:hAnsi="Arial" w:cs="Arial"/>
        </w:rPr>
        <w:instrText xml:space="preserve"> DATE  \@ "d. MMMM yyyy"  \* MERGEFORMAT </w:instrText>
      </w:r>
      <w:r w:rsidR="002070D2" w:rsidRPr="00123FC5">
        <w:rPr>
          <w:rFonts w:ascii="Arial" w:hAnsi="Arial" w:cs="Arial"/>
        </w:rPr>
        <w:fldChar w:fldCharType="separate"/>
      </w:r>
      <w:r w:rsidR="00E06CB6">
        <w:rPr>
          <w:rFonts w:ascii="Arial" w:hAnsi="Arial" w:cs="Arial"/>
          <w:noProof/>
        </w:rPr>
        <w:t>13. Dezember 2017</w:t>
      </w:r>
      <w:r w:rsidR="002070D2" w:rsidRPr="00123FC5">
        <w:rPr>
          <w:rFonts w:ascii="Arial" w:hAnsi="Arial" w:cs="Arial"/>
          <w:noProof/>
        </w:rPr>
        <w:fldChar w:fldCharType="end"/>
      </w:r>
    </w:p>
    <w:p w14:paraId="64F04C51" w14:textId="77777777" w:rsidR="00481865" w:rsidRPr="00E06CB6" w:rsidRDefault="003B562D" w:rsidP="005D6017">
      <w:pPr>
        <w:pStyle w:val="Betreff"/>
        <w:rPr>
          <w:rFonts w:ascii="Arial" w:hAnsi="Arial" w:cs="Arial"/>
          <w:color w:val="auto"/>
        </w:rPr>
      </w:pPr>
      <w:r w:rsidRPr="00E06CB6">
        <w:rPr>
          <w:rFonts w:ascii="Arial" w:hAnsi="Arial" w:cs="Arial"/>
          <w:color w:val="auto"/>
        </w:rPr>
        <w:t>Betreff</w:t>
      </w:r>
    </w:p>
    <w:p w14:paraId="71ACA27A" w14:textId="77777777" w:rsidR="00481865" w:rsidRPr="00E06CB6" w:rsidRDefault="003B562D" w:rsidP="005D6017">
      <w:pPr>
        <w:pStyle w:val="Anrede"/>
        <w:rPr>
          <w:rFonts w:ascii="Arial" w:hAnsi="Arial" w:cs="Arial"/>
        </w:rPr>
      </w:pPr>
      <w:r w:rsidRPr="00E06CB6">
        <w:rPr>
          <w:rFonts w:ascii="Arial" w:hAnsi="Arial" w:cs="Arial"/>
        </w:rPr>
        <w:t>Anrede</w:t>
      </w:r>
    </w:p>
    <w:p w14:paraId="06E22779" w14:textId="77777777" w:rsidR="00B33C9B" w:rsidRPr="00E06CB6" w:rsidRDefault="003B562D" w:rsidP="004D5141">
      <w:pPr>
        <w:pStyle w:val="Lauftext"/>
        <w:rPr>
          <w:rFonts w:ascii="Arial" w:hAnsi="Arial" w:cs="Arial"/>
        </w:rPr>
      </w:pPr>
      <w:r w:rsidRPr="00E06CB6">
        <w:rPr>
          <w:rFonts w:ascii="Arial" w:hAnsi="Arial" w:cs="Arial"/>
        </w:rPr>
        <w:t>Text</w:t>
      </w:r>
    </w:p>
    <w:p w14:paraId="2D10F7E4" w14:textId="77777777" w:rsidR="00723E1D" w:rsidRDefault="00723E1D" w:rsidP="004D5141">
      <w:pPr>
        <w:pStyle w:val="Lauftext"/>
        <w:rPr>
          <w:rFonts w:ascii="Arial" w:hAnsi="Arial" w:cs="Arial"/>
        </w:rPr>
      </w:pPr>
      <w:bookmarkStart w:id="0" w:name="_GoBack"/>
      <w:bookmarkEnd w:id="0"/>
    </w:p>
    <w:p w14:paraId="0356A5CC" w14:textId="77777777" w:rsidR="00123FC5" w:rsidRDefault="00123FC5" w:rsidP="004D5141">
      <w:pPr>
        <w:pStyle w:val="Lauftext"/>
        <w:rPr>
          <w:rFonts w:ascii="Arial" w:hAnsi="Arial" w:cs="Arial"/>
        </w:rPr>
      </w:pPr>
    </w:p>
    <w:p w14:paraId="2E232A99" w14:textId="77777777" w:rsidR="00123FC5" w:rsidRDefault="00123FC5" w:rsidP="004D5141">
      <w:pPr>
        <w:pStyle w:val="Lauftext"/>
        <w:rPr>
          <w:rFonts w:ascii="Arial" w:hAnsi="Arial" w:cs="Arial"/>
        </w:rPr>
      </w:pPr>
    </w:p>
    <w:p w14:paraId="1625FEDC" w14:textId="77777777" w:rsidR="00123FC5" w:rsidRDefault="00123FC5" w:rsidP="004D5141">
      <w:pPr>
        <w:pStyle w:val="Lauftext"/>
        <w:rPr>
          <w:rFonts w:ascii="Arial" w:hAnsi="Arial" w:cs="Arial"/>
        </w:rPr>
      </w:pPr>
    </w:p>
    <w:p w14:paraId="4AAEF824" w14:textId="77777777" w:rsidR="00123FC5" w:rsidRDefault="00123FC5" w:rsidP="004D5141">
      <w:pPr>
        <w:pStyle w:val="Lauftext"/>
        <w:rPr>
          <w:rFonts w:ascii="Arial" w:hAnsi="Arial" w:cs="Arial"/>
        </w:rPr>
      </w:pPr>
    </w:p>
    <w:p w14:paraId="35725C17" w14:textId="77777777" w:rsidR="00123FC5" w:rsidRDefault="00123FC5" w:rsidP="004D5141">
      <w:pPr>
        <w:pStyle w:val="Lauftext"/>
        <w:rPr>
          <w:rFonts w:ascii="Arial" w:hAnsi="Arial" w:cs="Arial"/>
        </w:rPr>
      </w:pPr>
    </w:p>
    <w:p w14:paraId="7F439E1E" w14:textId="77777777" w:rsidR="00123FC5" w:rsidRDefault="00123FC5" w:rsidP="004D5141">
      <w:pPr>
        <w:pStyle w:val="Lauftext"/>
        <w:rPr>
          <w:rFonts w:ascii="Arial" w:hAnsi="Arial" w:cs="Arial"/>
        </w:rPr>
      </w:pPr>
    </w:p>
    <w:p w14:paraId="6015D4D7" w14:textId="77777777" w:rsidR="00123FC5" w:rsidRDefault="00123FC5" w:rsidP="004D5141">
      <w:pPr>
        <w:pStyle w:val="Lauftext"/>
        <w:rPr>
          <w:rFonts w:ascii="Arial" w:hAnsi="Arial" w:cs="Arial"/>
        </w:rPr>
      </w:pPr>
    </w:p>
    <w:p w14:paraId="40932455" w14:textId="77777777" w:rsidR="00123FC5" w:rsidRPr="00123FC5" w:rsidRDefault="00123FC5" w:rsidP="004D5141">
      <w:pPr>
        <w:pStyle w:val="Lauftext"/>
        <w:rPr>
          <w:rFonts w:ascii="Arial" w:hAnsi="Arial" w:cs="Arial"/>
        </w:rPr>
      </w:pPr>
    </w:p>
    <w:p w14:paraId="7F02C2BC" w14:textId="77777777" w:rsidR="00723E1D" w:rsidRPr="00123FC5" w:rsidRDefault="00723E1D" w:rsidP="004D5141">
      <w:pPr>
        <w:pStyle w:val="Lauftext"/>
        <w:rPr>
          <w:rFonts w:ascii="Arial" w:hAnsi="Arial" w:cs="Arial"/>
        </w:rPr>
      </w:pPr>
    </w:p>
    <w:p w14:paraId="27F5AF7E" w14:textId="77777777" w:rsidR="001163DE" w:rsidRPr="00123FC5" w:rsidRDefault="001163DE" w:rsidP="004D5141">
      <w:pPr>
        <w:pStyle w:val="Lauftext"/>
        <w:rPr>
          <w:rFonts w:ascii="Arial" w:hAnsi="Arial" w:cs="Arial"/>
        </w:rPr>
      </w:pPr>
      <w:r w:rsidRPr="00123FC5">
        <w:rPr>
          <w:rFonts w:ascii="Arial" w:hAnsi="Arial" w:cs="Arial"/>
        </w:rPr>
        <w:t>Freundliche Grüsse</w:t>
      </w:r>
    </w:p>
    <w:p w14:paraId="175A3EBB" w14:textId="77777777" w:rsidR="00723E1D" w:rsidRPr="00123FC5" w:rsidRDefault="00723E1D" w:rsidP="004D5141">
      <w:pPr>
        <w:pStyle w:val="Lauftext"/>
        <w:rPr>
          <w:rFonts w:ascii="Arial" w:hAnsi="Arial" w:cs="Arial"/>
        </w:rPr>
      </w:pPr>
    </w:p>
    <w:p w14:paraId="42AD0583" w14:textId="77777777" w:rsidR="00E06CB6" w:rsidRDefault="00E06CB6" w:rsidP="004D5141">
      <w:pPr>
        <w:pStyle w:val="Lauftext"/>
        <w:rPr>
          <w:rFonts w:ascii="Arial" w:hAnsi="Arial" w:cs="Arial"/>
        </w:rPr>
      </w:pPr>
    </w:p>
    <w:p w14:paraId="63A02D84" w14:textId="77777777" w:rsidR="001163DE" w:rsidRPr="00123FC5" w:rsidRDefault="00B33C9B" w:rsidP="004D5141">
      <w:pPr>
        <w:pStyle w:val="Lauftext"/>
        <w:rPr>
          <w:rFonts w:ascii="Arial" w:hAnsi="Arial" w:cs="Arial"/>
        </w:rPr>
      </w:pPr>
      <w:r w:rsidRPr="00123FC5">
        <w:rPr>
          <w:rFonts w:ascii="Arial" w:hAnsi="Arial" w:cs="Arial"/>
        </w:rPr>
        <w:t>Vorname Name</w:t>
      </w:r>
    </w:p>
    <w:p w14:paraId="38CF7C6E" w14:textId="77777777" w:rsidR="00123FC5" w:rsidRPr="00123FC5" w:rsidRDefault="00123FC5" w:rsidP="004D5141">
      <w:pPr>
        <w:pStyle w:val="Lauftext"/>
        <w:rPr>
          <w:rFonts w:ascii="Arial" w:hAnsi="Arial" w:cs="Arial"/>
        </w:rPr>
      </w:pPr>
    </w:p>
    <w:p w14:paraId="0AE56780" w14:textId="77777777" w:rsidR="00123FC5" w:rsidRDefault="00123FC5" w:rsidP="004D5141">
      <w:pPr>
        <w:pStyle w:val="Lauftext"/>
        <w:rPr>
          <w:rFonts w:ascii="Arial" w:hAnsi="Arial" w:cs="Arial"/>
        </w:rPr>
      </w:pPr>
    </w:p>
    <w:p w14:paraId="02B93907" w14:textId="77777777" w:rsidR="00E06CB6" w:rsidRDefault="00E06CB6" w:rsidP="004D5141">
      <w:pPr>
        <w:pStyle w:val="Lauftext"/>
        <w:rPr>
          <w:rFonts w:ascii="Arial" w:hAnsi="Arial" w:cs="Arial"/>
        </w:rPr>
      </w:pPr>
    </w:p>
    <w:p w14:paraId="16CD6B22" w14:textId="77777777" w:rsidR="00E06CB6" w:rsidRPr="00123FC5" w:rsidRDefault="00E06CB6" w:rsidP="004D5141">
      <w:pPr>
        <w:pStyle w:val="Lauftext"/>
        <w:rPr>
          <w:rFonts w:ascii="Arial" w:hAnsi="Arial" w:cs="Arial"/>
        </w:rPr>
      </w:pPr>
    </w:p>
    <w:p w14:paraId="1DC03D51" w14:textId="77777777" w:rsidR="00123FC5" w:rsidRPr="00123FC5" w:rsidRDefault="00123FC5" w:rsidP="004D5141">
      <w:pPr>
        <w:pStyle w:val="Lauftext"/>
        <w:rPr>
          <w:rFonts w:ascii="Arial" w:hAnsi="Arial" w:cs="Arial"/>
        </w:rPr>
      </w:pPr>
    </w:p>
    <w:p w14:paraId="72FD1F85" w14:textId="1FD2921B" w:rsidR="00123FC5" w:rsidRPr="00123FC5" w:rsidRDefault="00123FC5" w:rsidP="004D5141">
      <w:pPr>
        <w:pStyle w:val="Lauftext"/>
        <w:rPr>
          <w:rFonts w:ascii="Arial" w:hAnsi="Arial" w:cs="Arial"/>
        </w:rPr>
      </w:pPr>
      <w:r w:rsidRPr="00123FC5">
        <w:rPr>
          <w:rFonts w:ascii="Arial" w:hAnsi="Arial" w:cs="Arial"/>
        </w:rPr>
        <w:t>Beilage:</w:t>
      </w:r>
    </w:p>
    <w:p w14:paraId="73AF1C03" w14:textId="6C8404B9" w:rsidR="00123FC5" w:rsidRDefault="007D2FBB" w:rsidP="00123FC5">
      <w:pPr>
        <w:pStyle w:val="Lauf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Beilage 1</w:t>
      </w:r>
    </w:p>
    <w:p w14:paraId="3E16E221" w14:textId="332F6D1B" w:rsidR="007D2FBB" w:rsidRPr="007D2FBB" w:rsidRDefault="007D2FBB" w:rsidP="007D2FBB">
      <w:pPr>
        <w:pStyle w:val="Lauf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Beilage 2</w:t>
      </w:r>
    </w:p>
    <w:sectPr w:rsidR="007D2FBB" w:rsidRPr="007D2FBB" w:rsidSect="00DE2EC4">
      <w:footerReference w:type="default" r:id="rId8"/>
      <w:pgSz w:w="11906" w:h="16838" w:code="9"/>
      <w:pgMar w:top="2268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40731" w14:textId="77777777" w:rsidR="00407A56" w:rsidRDefault="00407A56" w:rsidP="00481865">
      <w:pPr>
        <w:spacing w:line="240" w:lineRule="auto"/>
      </w:pPr>
      <w:r>
        <w:separator/>
      </w:r>
    </w:p>
  </w:endnote>
  <w:endnote w:type="continuationSeparator" w:id="0">
    <w:p w14:paraId="172F455F" w14:textId="77777777" w:rsidR="00407A56" w:rsidRDefault="00407A56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B407C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5D6017">
      <w:rPr>
        <w:noProof/>
      </w:rPr>
      <w:t>2</w:t>
    </w:r>
    <w:r w:rsidR="002070D2">
      <w:fldChar w:fldCharType="end"/>
    </w:r>
    <w:r w:rsidR="00540471">
      <w:t xml:space="preserve"> von </w:t>
    </w:r>
    <w:r w:rsidR="00407A56">
      <w:fldChar w:fldCharType="begin"/>
    </w:r>
    <w:r w:rsidR="00407A56">
      <w:instrText xml:space="preserve"> NUMPAGES  \* Arabic  \* MERGEFORMAT </w:instrText>
    </w:r>
    <w:r w:rsidR="00407A56">
      <w:fldChar w:fldCharType="separate"/>
    </w:r>
    <w:r w:rsidR="00FD7C37">
      <w:rPr>
        <w:noProof/>
      </w:rPr>
      <w:t>1</w:t>
    </w:r>
    <w:r w:rsidR="00407A5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FA3AB" w14:textId="77777777" w:rsidR="00407A56" w:rsidRDefault="00407A56" w:rsidP="00481865">
      <w:pPr>
        <w:spacing w:line="240" w:lineRule="auto"/>
      </w:pPr>
      <w:r>
        <w:separator/>
      </w:r>
    </w:p>
  </w:footnote>
  <w:footnote w:type="continuationSeparator" w:id="0">
    <w:p w14:paraId="787280CE" w14:textId="77777777" w:rsidR="00407A56" w:rsidRDefault="00407A56" w:rsidP="004818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D1F88"/>
    <w:multiLevelType w:val="hybridMultilevel"/>
    <w:tmpl w:val="6FE658C4"/>
    <w:lvl w:ilvl="0" w:tplc="3676CD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EC"/>
    <w:rsid w:val="00010AEA"/>
    <w:rsid w:val="0002629B"/>
    <w:rsid w:val="001163DE"/>
    <w:rsid w:val="00123FC5"/>
    <w:rsid w:val="0016781B"/>
    <w:rsid w:val="00186249"/>
    <w:rsid w:val="002070D2"/>
    <w:rsid w:val="0023661C"/>
    <w:rsid w:val="0024467A"/>
    <w:rsid w:val="002E7A0E"/>
    <w:rsid w:val="00335396"/>
    <w:rsid w:val="003B562D"/>
    <w:rsid w:val="003B65DB"/>
    <w:rsid w:val="00407A56"/>
    <w:rsid w:val="004123FF"/>
    <w:rsid w:val="004643BA"/>
    <w:rsid w:val="00481865"/>
    <w:rsid w:val="004D4DDD"/>
    <w:rsid w:val="004D5141"/>
    <w:rsid w:val="004F4949"/>
    <w:rsid w:val="00540471"/>
    <w:rsid w:val="005D6017"/>
    <w:rsid w:val="00640855"/>
    <w:rsid w:val="006C3CAD"/>
    <w:rsid w:val="00723E1D"/>
    <w:rsid w:val="007D2FBB"/>
    <w:rsid w:val="00833B94"/>
    <w:rsid w:val="00857414"/>
    <w:rsid w:val="00857510"/>
    <w:rsid w:val="008F18F4"/>
    <w:rsid w:val="00907E3A"/>
    <w:rsid w:val="009D42BC"/>
    <w:rsid w:val="00A17FDA"/>
    <w:rsid w:val="00A26EDD"/>
    <w:rsid w:val="00A678D8"/>
    <w:rsid w:val="00A84A15"/>
    <w:rsid w:val="00AD3766"/>
    <w:rsid w:val="00B33C9B"/>
    <w:rsid w:val="00B57B53"/>
    <w:rsid w:val="00BB1565"/>
    <w:rsid w:val="00C156D4"/>
    <w:rsid w:val="00C7744C"/>
    <w:rsid w:val="00D00ACB"/>
    <w:rsid w:val="00D26744"/>
    <w:rsid w:val="00D31AE2"/>
    <w:rsid w:val="00DC4DEC"/>
    <w:rsid w:val="00DE2EC4"/>
    <w:rsid w:val="00E06CB6"/>
    <w:rsid w:val="00E35E64"/>
    <w:rsid w:val="00E37CB3"/>
    <w:rsid w:val="00F17FAD"/>
    <w:rsid w:val="00FC3CD0"/>
    <w:rsid w:val="00F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7F3D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C440-D47E-4753-9838-6D79068B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82B97F32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Vorlage-Muster.ch</Company>
  <LinksUpToDate>false</LinksUpToDate>
  <CharactersWithSpaces>211</CharactersWithSpaces>
  <SharedDoc>false</SharedDoc>
  <HyperlinkBase>https://vorlage-muster.ch/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Schweiz Word</dc:title>
  <dc:subject>Briefvorlage</dc:subject>
  <dc:creator>Vorlage-Muster.ch</dc:creator>
  <cp:keywords/>
  <dc:description/>
  <cp:lastModifiedBy>Muther Michael</cp:lastModifiedBy>
  <cp:revision>6</cp:revision>
  <cp:lastPrinted>2017-02-24T20:13:00Z</cp:lastPrinted>
  <dcterms:created xsi:type="dcterms:W3CDTF">2017-02-24T19:29:00Z</dcterms:created>
  <dcterms:modified xsi:type="dcterms:W3CDTF">2017-12-13T12:30:00Z</dcterms:modified>
  <cp:category/>
</cp:coreProperties>
</file>