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AF57" w14:textId="21B3D885" w:rsidR="00723E1D" w:rsidRPr="005E1EAA" w:rsidRDefault="00B33C9B" w:rsidP="005E1EAA">
      <w:pPr>
        <w:spacing w:before="360" w:line="240" w:lineRule="auto"/>
        <w:rPr>
          <w:rFonts w:ascii="Arial" w:hAnsi="Arial" w:cs="Arial"/>
          <w:sz w:val="16"/>
          <w:szCs w:val="16"/>
          <w:u w:val="single"/>
        </w:rPr>
      </w:pPr>
      <w:bookmarkStart w:id="0" w:name="_GoBack"/>
      <w:bookmarkEnd w:id="0"/>
      <w:r w:rsidRPr="00083603">
        <w:rPr>
          <w:rFonts w:ascii="Arial" w:hAnsi="Arial" w:cs="Arial"/>
          <w:sz w:val="16"/>
          <w:szCs w:val="16"/>
          <w:u w:val="single"/>
        </w:rPr>
        <w:t>Vorname Name</w:t>
      </w:r>
      <w:r w:rsidR="00A84A15" w:rsidRPr="00083603">
        <w:rPr>
          <w:rFonts w:ascii="Arial" w:hAnsi="Arial" w:cs="Arial"/>
          <w:sz w:val="16"/>
          <w:szCs w:val="16"/>
          <w:u w:val="single"/>
        </w:rPr>
        <w:t xml:space="preserve">, </w:t>
      </w:r>
      <w:r w:rsidRPr="00083603">
        <w:rPr>
          <w:rFonts w:ascii="Arial" w:hAnsi="Arial" w:cs="Arial"/>
          <w:sz w:val="16"/>
          <w:szCs w:val="16"/>
          <w:u w:val="single"/>
        </w:rPr>
        <w:t>Strasse Nr.</w:t>
      </w:r>
      <w:r w:rsidR="00A84A15" w:rsidRPr="00083603">
        <w:rPr>
          <w:rFonts w:ascii="Arial" w:hAnsi="Arial" w:cs="Arial"/>
          <w:sz w:val="16"/>
          <w:szCs w:val="16"/>
          <w:u w:val="single"/>
        </w:rPr>
        <w:t xml:space="preserve">, </w:t>
      </w:r>
      <w:r w:rsidRPr="00083603">
        <w:rPr>
          <w:rFonts w:ascii="Arial" w:hAnsi="Arial" w:cs="Arial"/>
          <w:sz w:val="16"/>
          <w:szCs w:val="16"/>
          <w:u w:val="single"/>
        </w:rPr>
        <w:t>PLZ Ort</w:t>
      </w:r>
    </w:p>
    <w:p w14:paraId="2C6017D6" w14:textId="45C7172F" w:rsidR="00060D13" w:rsidRDefault="00010AEA" w:rsidP="00060D13">
      <w:pPr>
        <w:pStyle w:val="Lauftext"/>
        <w:rPr>
          <w:rFonts w:ascii="Arial" w:hAnsi="Arial" w:cs="Arial"/>
          <w:noProof/>
        </w:rPr>
      </w:pPr>
      <w:r w:rsidRPr="00083603">
        <w:rPr>
          <w:rFonts w:ascii="Arial" w:hAnsi="Arial" w:cs="Arial"/>
          <w:noProof/>
          <w:lang w:val="de-DE" w:eastAsia="de-DE"/>
        </w:rPr>
        <mc:AlternateContent>
          <mc:Choice Requires="wps">
            <w:drawing>
              <wp:anchor distT="0" distB="0" distL="114300" distR="114300" simplePos="0" relativeHeight="251660288" behindDoc="0" locked="1" layoutInCell="1" allowOverlap="1" wp14:anchorId="55DBFD86" wp14:editId="7399E48E">
                <wp:simplePos x="0" y="0"/>
                <wp:positionH relativeFrom="page">
                  <wp:posOffset>867410</wp:posOffset>
                </wp:positionH>
                <wp:positionV relativeFrom="page">
                  <wp:posOffset>1828800</wp:posOffset>
                </wp:positionV>
                <wp:extent cx="3060065" cy="1440180"/>
                <wp:effectExtent l="635" t="0" r="0" b="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738169B" w14:textId="77777777" w:rsidR="009D42BC" w:rsidRPr="00083603" w:rsidRDefault="00723E1D" w:rsidP="00B57B53">
                            <w:pPr>
                              <w:rPr>
                                <w:rFonts w:ascii="Arial" w:hAnsi="Arial" w:cs="Arial"/>
                                <w:lang w:val="de-DE"/>
                              </w:rPr>
                            </w:pPr>
                            <w:r w:rsidRPr="00083603">
                              <w:rPr>
                                <w:rFonts w:ascii="Arial" w:hAnsi="Arial" w:cs="Arial"/>
                                <w:lang w:val="de-DE"/>
                              </w:rPr>
                              <w:t>Anrede</w:t>
                            </w:r>
                          </w:p>
                          <w:p w14:paraId="5DC7EEDB" w14:textId="77777777"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14:paraId="5A232A63" w14:textId="77777777" w:rsidR="00723E1D" w:rsidRPr="00083603" w:rsidRDefault="00723E1D" w:rsidP="00B57B53">
                            <w:pPr>
                              <w:rPr>
                                <w:rFonts w:ascii="Arial" w:hAnsi="Arial" w:cs="Arial"/>
                                <w:lang w:val="de-DE"/>
                              </w:rPr>
                            </w:pPr>
                            <w:r w:rsidRPr="00083603">
                              <w:rPr>
                                <w:rFonts w:ascii="Arial" w:hAnsi="Arial" w:cs="Arial"/>
                                <w:lang w:val="de-DE"/>
                              </w:rPr>
                              <w:t>Adresse</w:t>
                            </w:r>
                          </w:p>
                          <w:p w14:paraId="121E0836" w14:textId="77777777" w:rsidR="00723E1D" w:rsidRPr="00083603" w:rsidRDefault="00723E1D" w:rsidP="00B57B53">
                            <w:pPr>
                              <w:rPr>
                                <w:rFonts w:ascii="Arial" w:hAnsi="Arial" w:cs="Arial"/>
                                <w:lang w:val="de-DE"/>
                              </w:rPr>
                            </w:pPr>
                            <w:r w:rsidRPr="00083603">
                              <w:rPr>
                                <w:rFonts w:ascii="Arial" w:hAnsi="Arial" w:cs="Arial"/>
                                <w:lang w:val="de-DE"/>
                              </w:rPr>
                              <w:t>PLZ 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BFD86" id="_x0000_t202" coordsize="21600,21600" o:spt="202" path="m,l,21600r21600,l21600,xe">
                <v:stroke joinstyle="miter"/>
                <v:path gradientshapeok="t" o:connecttype="rect"/>
              </v:shapetype>
              <v:shape id="Text Box 2" o:spid="_x0000_s1026" type="#_x0000_t202" alt="Anschrift" style="position:absolute;margin-left:68.3pt;margin-top:2in;width:240.9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" filled="f" stroked="f">
                <v:textbox inset="0,0,0,0">
                  <w:txbxContent>
                    <w:p w14:paraId="1738169B" w14:textId="77777777" w:rsidR="009D42BC" w:rsidRPr="00083603" w:rsidRDefault="00723E1D" w:rsidP="00B57B53">
                      <w:pPr>
                        <w:rPr>
                          <w:rFonts w:ascii="Arial" w:hAnsi="Arial" w:cs="Arial"/>
                          <w:lang w:val="de-DE"/>
                        </w:rPr>
                      </w:pPr>
                      <w:r w:rsidRPr="00083603">
                        <w:rPr>
                          <w:rFonts w:ascii="Arial" w:hAnsi="Arial" w:cs="Arial"/>
                          <w:lang w:val="de-DE"/>
                        </w:rPr>
                        <w:t>Anrede</w:t>
                      </w:r>
                    </w:p>
                    <w:p w14:paraId="5DC7EEDB" w14:textId="77777777"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14:paraId="5A232A63" w14:textId="77777777" w:rsidR="00723E1D" w:rsidRPr="00083603" w:rsidRDefault="00723E1D" w:rsidP="00B57B53">
                      <w:pPr>
                        <w:rPr>
                          <w:rFonts w:ascii="Arial" w:hAnsi="Arial" w:cs="Arial"/>
                          <w:lang w:val="de-DE"/>
                        </w:rPr>
                      </w:pPr>
                      <w:r w:rsidRPr="00083603">
                        <w:rPr>
                          <w:rFonts w:ascii="Arial" w:hAnsi="Arial" w:cs="Arial"/>
                          <w:lang w:val="de-DE"/>
                        </w:rPr>
                        <w:t>Adresse</w:t>
                      </w:r>
                    </w:p>
                    <w:p w14:paraId="121E0836" w14:textId="77777777" w:rsidR="00723E1D" w:rsidRPr="00083603" w:rsidRDefault="00723E1D" w:rsidP="00B57B53">
                      <w:pPr>
                        <w:rPr>
                          <w:rFonts w:ascii="Arial" w:hAnsi="Arial" w:cs="Arial"/>
                          <w:lang w:val="de-DE"/>
                        </w:rPr>
                      </w:pPr>
                      <w:r w:rsidRPr="00083603">
                        <w:rPr>
                          <w:rFonts w:ascii="Arial" w:hAnsi="Arial" w:cs="Arial"/>
                          <w:lang w:val="de-DE"/>
                        </w:rPr>
                        <w:t>PLZ Ort</w:t>
                      </w:r>
                    </w:p>
                  </w:txbxContent>
                </v:textbox>
                <w10:wrap type="topAndBottom" anchorx="page" anchory="page"/>
                <w10:anchorlock/>
              </v:shape>
            </w:pict>
          </mc:Fallback>
        </mc:AlternateContent>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0B444A">
        <w:rPr>
          <w:rFonts w:ascii="Arial" w:hAnsi="Arial" w:cs="Arial"/>
          <w:noProof/>
        </w:rPr>
        <w:t>27. Oktober 2018</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11E97318" w14:textId="751FFF3A" w:rsidR="007310BB" w:rsidRPr="007310BB" w:rsidRDefault="007310BB" w:rsidP="007310BB">
      <w:pPr>
        <w:rPr>
          <w:rFonts w:ascii="Arial" w:hAnsi="Arial" w:cs="Arial"/>
          <w:b/>
          <w:sz w:val="24"/>
        </w:rPr>
      </w:pPr>
      <w:r w:rsidRPr="007310BB">
        <w:rPr>
          <w:rFonts w:ascii="Arial" w:hAnsi="Arial" w:cs="Arial"/>
          <w:b/>
          <w:sz w:val="24"/>
        </w:rPr>
        <w:t>Arbeitszeugnis</w:t>
      </w:r>
    </w:p>
    <w:p w14:paraId="2315CFBA" w14:textId="77777777" w:rsidR="007310BB" w:rsidRPr="007310BB" w:rsidRDefault="007310BB" w:rsidP="007310BB">
      <w:pPr>
        <w:rPr>
          <w:rFonts w:ascii="Arial" w:hAnsi="Arial" w:cs="Arial"/>
        </w:rPr>
      </w:pPr>
    </w:p>
    <w:p w14:paraId="43F111B2" w14:textId="0E6096D0" w:rsidR="007310BB" w:rsidRDefault="007310BB" w:rsidP="007310BB">
      <w:pPr>
        <w:rPr>
          <w:rFonts w:ascii="Arial" w:hAnsi="Arial" w:cs="Arial"/>
        </w:rPr>
      </w:pPr>
      <w:r w:rsidRPr="007310BB">
        <w:rPr>
          <w:rFonts w:ascii="Arial" w:hAnsi="Arial" w:cs="Arial"/>
        </w:rPr>
        <w:t xml:space="preserve">Die </w:t>
      </w:r>
      <w:r>
        <w:rPr>
          <w:rFonts w:ascii="Arial" w:hAnsi="Arial" w:cs="Arial"/>
        </w:rPr>
        <w:t>Muster AG</w:t>
      </w:r>
      <w:r w:rsidRPr="007310BB">
        <w:rPr>
          <w:rFonts w:ascii="Arial" w:hAnsi="Arial" w:cs="Arial"/>
        </w:rPr>
        <w:t xml:space="preserve"> </w:t>
      </w:r>
      <w:r>
        <w:rPr>
          <w:rFonts w:ascii="Arial" w:hAnsi="Arial" w:cs="Arial"/>
        </w:rPr>
        <w:t xml:space="preserve">ist eine führende Handelsfirma im Bereich der Kunststoffproduktion. Sie entwickelt selber verschiedene Kunststoffformen und vertreibt diese in einem weltweiten Handelsnetz. Seit 2010 intensiviert die Muster AG auch die Geschäftsbeziehungen mit dem asiatischen Markt. </w:t>
      </w:r>
    </w:p>
    <w:p w14:paraId="19A128B8" w14:textId="77777777" w:rsidR="007310BB" w:rsidRPr="007310BB" w:rsidRDefault="007310BB" w:rsidP="007310BB">
      <w:pPr>
        <w:rPr>
          <w:rFonts w:ascii="Arial" w:hAnsi="Arial" w:cs="Arial"/>
        </w:rPr>
      </w:pPr>
    </w:p>
    <w:p w14:paraId="1240B96D" w14:textId="6DFA4FBC" w:rsidR="007310BB" w:rsidRPr="007310BB" w:rsidRDefault="007310BB" w:rsidP="007310BB">
      <w:pPr>
        <w:rPr>
          <w:rFonts w:ascii="Arial" w:hAnsi="Arial" w:cs="Arial"/>
        </w:rPr>
      </w:pPr>
      <w:r>
        <w:rPr>
          <w:rFonts w:ascii="Arial" w:hAnsi="Arial" w:cs="Arial"/>
        </w:rPr>
        <w:t xml:space="preserve">Herr Peter Mustermann, geb. </w:t>
      </w:r>
      <w:r w:rsidRPr="007310BB">
        <w:rPr>
          <w:rFonts w:ascii="Arial" w:hAnsi="Arial" w:cs="Arial"/>
        </w:rPr>
        <w:t xml:space="preserve"> </w:t>
      </w:r>
      <w:r>
        <w:rPr>
          <w:rFonts w:ascii="Arial" w:hAnsi="Arial" w:cs="Arial"/>
        </w:rPr>
        <w:t>2</w:t>
      </w:r>
      <w:r w:rsidRPr="007310BB">
        <w:rPr>
          <w:rFonts w:ascii="Arial" w:hAnsi="Arial" w:cs="Arial"/>
        </w:rPr>
        <w:t xml:space="preserve">. </w:t>
      </w:r>
      <w:r>
        <w:rPr>
          <w:rFonts w:ascii="Arial" w:hAnsi="Arial" w:cs="Arial"/>
        </w:rPr>
        <w:t xml:space="preserve">Juli 1970 </w:t>
      </w:r>
      <w:r w:rsidRPr="007310BB">
        <w:rPr>
          <w:rFonts w:ascii="Arial" w:hAnsi="Arial" w:cs="Arial"/>
        </w:rPr>
        <w:t xml:space="preserve">aus </w:t>
      </w:r>
      <w:r>
        <w:rPr>
          <w:rFonts w:ascii="Arial" w:hAnsi="Arial" w:cs="Arial"/>
        </w:rPr>
        <w:t>Rothenburg/LU</w:t>
      </w:r>
      <w:r w:rsidRPr="007310BB">
        <w:rPr>
          <w:rFonts w:ascii="Arial" w:hAnsi="Arial" w:cs="Arial"/>
        </w:rPr>
        <w:t xml:space="preserve"> war vom 1. Oktober 2012 bis zum 30. November 201</w:t>
      </w:r>
      <w:r>
        <w:rPr>
          <w:rFonts w:ascii="Arial" w:hAnsi="Arial" w:cs="Arial"/>
        </w:rPr>
        <w:t>8</w:t>
      </w:r>
      <w:r w:rsidRPr="007310BB">
        <w:rPr>
          <w:rFonts w:ascii="Arial" w:hAnsi="Arial" w:cs="Arial"/>
        </w:rPr>
        <w:t xml:space="preserve"> als </w:t>
      </w:r>
      <w:r>
        <w:rPr>
          <w:rFonts w:ascii="Arial" w:hAnsi="Arial" w:cs="Arial"/>
        </w:rPr>
        <w:t xml:space="preserve">Key-Account-Manager </w:t>
      </w:r>
      <w:r w:rsidRPr="007310BB">
        <w:rPr>
          <w:rFonts w:ascii="Arial" w:hAnsi="Arial" w:cs="Arial"/>
        </w:rPr>
        <w:t xml:space="preserve">und </w:t>
      </w:r>
      <w:r>
        <w:rPr>
          <w:rFonts w:ascii="Arial" w:hAnsi="Arial" w:cs="Arial"/>
        </w:rPr>
        <w:t>Marketing</w:t>
      </w:r>
      <w:r w:rsidRPr="007310BB">
        <w:rPr>
          <w:rFonts w:ascii="Arial" w:hAnsi="Arial" w:cs="Arial"/>
        </w:rPr>
        <w:t xml:space="preserve"> </w:t>
      </w:r>
      <w:r>
        <w:rPr>
          <w:rFonts w:ascii="Arial" w:hAnsi="Arial" w:cs="Arial"/>
        </w:rPr>
        <w:t>Mitarbeiter</w:t>
      </w:r>
      <w:r w:rsidRPr="007310BB">
        <w:rPr>
          <w:rFonts w:ascii="Arial" w:hAnsi="Arial" w:cs="Arial"/>
        </w:rPr>
        <w:t xml:space="preserve"> unserer Firma tätig.</w:t>
      </w:r>
    </w:p>
    <w:p w14:paraId="67F66173" w14:textId="77777777" w:rsidR="007310BB" w:rsidRDefault="007310BB" w:rsidP="007310BB">
      <w:pPr>
        <w:rPr>
          <w:rFonts w:ascii="Arial" w:hAnsi="Arial" w:cs="Arial"/>
        </w:rPr>
      </w:pPr>
    </w:p>
    <w:p w14:paraId="58164351" w14:textId="799533C5" w:rsidR="007310BB" w:rsidRDefault="007310BB" w:rsidP="007310BB">
      <w:pPr>
        <w:rPr>
          <w:rFonts w:ascii="Arial" w:hAnsi="Arial" w:cs="Arial"/>
        </w:rPr>
      </w:pPr>
      <w:r>
        <w:rPr>
          <w:rFonts w:ascii="Arial" w:hAnsi="Arial" w:cs="Arial"/>
        </w:rPr>
        <w:t>Sein</w:t>
      </w:r>
      <w:r w:rsidRPr="007310BB">
        <w:rPr>
          <w:rFonts w:ascii="Arial" w:hAnsi="Arial" w:cs="Arial"/>
        </w:rPr>
        <w:t xml:space="preserve"> Aufgabenbereich umfasste folgende Tätigkeiten:</w:t>
      </w:r>
    </w:p>
    <w:p w14:paraId="6BEFF29E" w14:textId="77777777" w:rsidR="007310BB" w:rsidRPr="007310BB" w:rsidRDefault="007310BB" w:rsidP="007310BB">
      <w:pPr>
        <w:rPr>
          <w:rFonts w:ascii="Arial" w:hAnsi="Arial" w:cs="Arial"/>
        </w:rPr>
      </w:pPr>
    </w:p>
    <w:p w14:paraId="297C9609" w14:textId="3C087A8D" w:rsidR="007310BB" w:rsidRPr="007310BB" w:rsidRDefault="007310BB" w:rsidP="007310BB">
      <w:pPr>
        <w:rPr>
          <w:rFonts w:ascii="Arial" w:hAnsi="Arial" w:cs="Arial"/>
          <w:b/>
        </w:rPr>
      </w:pPr>
      <w:r w:rsidRPr="007310BB">
        <w:rPr>
          <w:rFonts w:ascii="Arial" w:hAnsi="Arial" w:cs="Arial"/>
          <w:b/>
        </w:rPr>
        <w:t>Key Account Management</w:t>
      </w:r>
    </w:p>
    <w:p w14:paraId="418D4523" w14:textId="5A0CE52E" w:rsidR="007310BB" w:rsidRPr="007310BB" w:rsidRDefault="007310BB" w:rsidP="007310BB">
      <w:pPr>
        <w:pStyle w:val="Listenabsatz"/>
        <w:numPr>
          <w:ilvl w:val="0"/>
          <w:numId w:val="1"/>
        </w:numPr>
        <w:rPr>
          <w:rFonts w:ascii="Arial" w:hAnsi="Arial" w:cs="Arial"/>
        </w:rPr>
      </w:pPr>
      <w:r w:rsidRPr="007310BB">
        <w:rPr>
          <w:rFonts w:ascii="Arial" w:hAnsi="Arial" w:cs="Arial"/>
        </w:rPr>
        <w:t>Betreuung des Kundensegments Behörden und Rüstung (Schlüsselkunden)</w:t>
      </w:r>
    </w:p>
    <w:p w14:paraId="3BC0F2EC" w14:textId="2963A59A" w:rsidR="007310BB" w:rsidRPr="007310BB" w:rsidRDefault="007310BB" w:rsidP="007310BB">
      <w:pPr>
        <w:pStyle w:val="Listenabsatz"/>
        <w:numPr>
          <w:ilvl w:val="0"/>
          <w:numId w:val="1"/>
        </w:numPr>
        <w:rPr>
          <w:rFonts w:ascii="Arial" w:hAnsi="Arial" w:cs="Arial"/>
        </w:rPr>
      </w:pPr>
      <w:r w:rsidRPr="007310BB">
        <w:rPr>
          <w:rFonts w:ascii="Arial" w:hAnsi="Arial" w:cs="Arial"/>
        </w:rPr>
        <w:t>Ausarbeitung von Verträgen</w:t>
      </w:r>
    </w:p>
    <w:p w14:paraId="6ED4C395" w14:textId="2818F10E" w:rsidR="007310BB" w:rsidRPr="007310BB" w:rsidRDefault="007310BB" w:rsidP="007310BB">
      <w:pPr>
        <w:pStyle w:val="Listenabsatz"/>
        <w:numPr>
          <w:ilvl w:val="0"/>
          <w:numId w:val="1"/>
        </w:numPr>
        <w:rPr>
          <w:rFonts w:ascii="Arial" w:hAnsi="Arial" w:cs="Arial"/>
        </w:rPr>
      </w:pPr>
      <w:r w:rsidRPr="007310BB">
        <w:rPr>
          <w:rFonts w:ascii="Arial" w:hAnsi="Arial" w:cs="Arial"/>
        </w:rPr>
        <w:t>Verbesserung der Kundenzufriedenheit</w:t>
      </w:r>
    </w:p>
    <w:p w14:paraId="5FE4762F" w14:textId="5B9663C1" w:rsidR="007310BB" w:rsidRPr="007310BB" w:rsidRDefault="007310BB" w:rsidP="007310BB">
      <w:pPr>
        <w:pStyle w:val="Listenabsatz"/>
        <w:numPr>
          <w:ilvl w:val="0"/>
          <w:numId w:val="1"/>
        </w:numPr>
        <w:rPr>
          <w:rFonts w:ascii="Arial" w:hAnsi="Arial" w:cs="Arial"/>
        </w:rPr>
      </w:pPr>
      <w:proofErr w:type="spellStart"/>
      <w:r w:rsidRPr="007310BB">
        <w:rPr>
          <w:rFonts w:ascii="Arial" w:hAnsi="Arial" w:cs="Arial"/>
        </w:rPr>
        <w:t>Aquirierung</w:t>
      </w:r>
      <w:proofErr w:type="spellEnd"/>
      <w:r w:rsidRPr="007310BB">
        <w:rPr>
          <w:rFonts w:ascii="Arial" w:hAnsi="Arial" w:cs="Arial"/>
        </w:rPr>
        <w:t xml:space="preserve"> Neukunden</w:t>
      </w:r>
    </w:p>
    <w:p w14:paraId="2800D53C" w14:textId="72CA04F2" w:rsidR="007310BB" w:rsidRPr="007310BB" w:rsidRDefault="007310BB" w:rsidP="007310BB">
      <w:pPr>
        <w:pStyle w:val="Listenabsatz"/>
        <w:numPr>
          <w:ilvl w:val="0"/>
          <w:numId w:val="1"/>
        </w:numPr>
        <w:rPr>
          <w:rFonts w:ascii="Arial" w:hAnsi="Arial" w:cs="Arial"/>
        </w:rPr>
      </w:pPr>
      <w:r w:rsidRPr="007310BB">
        <w:rPr>
          <w:rFonts w:ascii="Arial" w:hAnsi="Arial" w:cs="Arial"/>
        </w:rPr>
        <w:t>Bearbeitung von GATT/WTO Ausschreibungen</w:t>
      </w:r>
    </w:p>
    <w:p w14:paraId="6F2365E2" w14:textId="77777777" w:rsidR="007310BB" w:rsidRPr="007310BB" w:rsidRDefault="007310BB" w:rsidP="007310BB">
      <w:pPr>
        <w:rPr>
          <w:rFonts w:ascii="Arial" w:hAnsi="Arial" w:cs="Arial"/>
        </w:rPr>
      </w:pPr>
    </w:p>
    <w:p w14:paraId="4301200F" w14:textId="005F32C0" w:rsidR="007310BB" w:rsidRPr="007310BB" w:rsidRDefault="007310BB" w:rsidP="007310BB">
      <w:pPr>
        <w:rPr>
          <w:rFonts w:ascii="Arial" w:hAnsi="Arial" w:cs="Arial"/>
          <w:b/>
        </w:rPr>
      </w:pPr>
      <w:r>
        <w:rPr>
          <w:rFonts w:ascii="Arial" w:hAnsi="Arial" w:cs="Arial"/>
          <w:b/>
        </w:rPr>
        <w:t xml:space="preserve">Marketing und </w:t>
      </w:r>
      <w:proofErr w:type="spellStart"/>
      <w:r>
        <w:rPr>
          <w:rFonts w:ascii="Arial" w:hAnsi="Arial" w:cs="Arial"/>
          <w:b/>
        </w:rPr>
        <w:t>Backoffice</w:t>
      </w:r>
      <w:proofErr w:type="spellEnd"/>
    </w:p>
    <w:p w14:paraId="6947CF30" w14:textId="7BCD38F4" w:rsidR="007310BB" w:rsidRPr="007310BB" w:rsidRDefault="007310BB" w:rsidP="007310BB">
      <w:pPr>
        <w:pStyle w:val="Listenabsatz"/>
        <w:numPr>
          <w:ilvl w:val="0"/>
          <w:numId w:val="2"/>
        </w:numPr>
        <w:rPr>
          <w:rFonts w:ascii="Arial" w:hAnsi="Arial" w:cs="Arial"/>
        </w:rPr>
      </w:pPr>
      <w:r w:rsidRPr="007310BB">
        <w:rPr>
          <w:rFonts w:ascii="Arial" w:hAnsi="Arial" w:cs="Arial"/>
        </w:rPr>
        <w:t>Erarbeitung Kundenprospekte</w:t>
      </w:r>
    </w:p>
    <w:p w14:paraId="0B0EE21A" w14:textId="7CE265B6" w:rsidR="007310BB" w:rsidRPr="007310BB" w:rsidRDefault="007310BB" w:rsidP="007310BB">
      <w:pPr>
        <w:pStyle w:val="Listenabsatz"/>
        <w:numPr>
          <w:ilvl w:val="0"/>
          <w:numId w:val="2"/>
        </w:numPr>
        <w:rPr>
          <w:rFonts w:ascii="Arial" w:hAnsi="Arial" w:cs="Arial"/>
        </w:rPr>
      </w:pPr>
      <w:r w:rsidRPr="007310BB">
        <w:rPr>
          <w:rFonts w:ascii="Arial" w:hAnsi="Arial" w:cs="Arial"/>
        </w:rPr>
        <w:t>Betreuung Webservice</w:t>
      </w:r>
    </w:p>
    <w:p w14:paraId="1464EE08" w14:textId="0780ACE6" w:rsidR="007310BB" w:rsidRPr="007310BB" w:rsidRDefault="007310BB" w:rsidP="007310BB">
      <w:pPr>
        <w:pStyle w:val="Listenabsatz"/>
        <w:numPr>
          <w:ilvl w:val="0"/>
          <w:numId w:val="2"/>
        </w:numPr>
        <w:rPr>
          <w:rFonts w:ascii="Arial" w:hAnsi="Arial" w:cs="Arial"/>
        </w:rPr>
      </w:pPr>
      <w:r w:rsidRPr="007310BB">
        <w:rPr>
          <w:rFonts w:ascii="Arial" w:hAnsi="Arial" w:cs="Arial"/>
        </w:rPr>
        <w:t xml:space="preserve">Organisation interner und externen Kundenschulungen </w:t>
      </w:r>
    </w:p>
    <w:p w14:paraId="1D37C14F" w14:textId="6824DD39" w:rsidR="007310BB" w:rsidRPr="007310BB" w:rsidRDefault="007310BB" w:rsidP="007310BB">
      <w:pPr>
        <w:pStyle w:val="Listenabsatz"/>
        <w:numPr>
          <w:ilvl w:val="0"/>
          <w:numId w:val="2"/>
        </w:numPr>
        <w:rPr>
          <w:rFonts w:ascii="Arial" w:hAnsi="Arial" w:cs="Arial"/>
        </w:rPr>
      </w:pPr>
      <w:r w:rsidRPr="007310BB">
        <w:rPr>
          <w:rFonts w:ascii="Arial" w:hAnsi="Arial" w:cs="Arial"/>
        </w:rPr>
        <w:t>Kostenüberwachung und Projektcontrolling</w:t>
      </w:r>
    </w:p>
    <w:p w14:paraId="69D95E98" w14:textId="3FF511A7" w:rsidR="007310BB" w:rsidRPr="007310BB" w:rsidRDefault="007310BB" w:rsidP="007310BB">
      <w:pPr>
        <w:pStyle w:val="Listenabsatz"/>
        <w:numPr>
          <w:ilvl w:val="0"/>
          <w:numId w:val="2"/>
        </w:numPr>
        <w:rPr>
          <w:rFonts w:ascii="Arial" w:hAnsi="Arial" w:cs="Arial"/>
        </w:rPr>
      </w:pPr>
      <w:r w:rsidRPr="007310BB">
        <w:rPr>
          <w:rFonts w:ascii="Arial" w:hAnsi="Arial" w:cs="Arial"/>
        </w:rPr>
        <w:t>Koordination und Überwachung der Arbeitsabläufe / Arbeitsanweisungen</w:t>
      </w:r>
    </w:p>
    <w:p w14:paraId="79EEA800" w14:textId="0E6D0050" w:rsidR="007310BB" w:rsidRPr="007310BB" w:rsidRDefault="007310BB" w:rsidP="007310BB">
      <w:pPr>
        <w:rPr>
          <w:rFonts w:ascii="Arial" w:hAnsi="Arial" w:cs="Arial"/>
        </w:rPr>
      </w:pPr>
    </w:p>
    <w:p w14:paraId="4C948BA5" w14:textId="77777777" w:rsidR="007310BB" w:rsidRDefault="007310BB" w:rsidP="007310BB">
      <w:pPr>
        <w:rPr>
          <w:rFonts w:ascii="Arial" w:hAnsi="Arial" w:cs="Arial"/>
        </w:rPr>
      </w:pPr>
      <w:r w:rsidRPr="007310BB">
        <w:rPr>
          <w:rFonts w:ascii="Arial" w:hAnsi="Arial" w:cs="Arial"/>
        </w:rPr>
        <w:t xml:space="preserve">Wir haben </w:t>
      </w:r>
      <w:r>
        <w:rPr>
          <w:rFonts w:ascii="Arial" w:hAnsi="Arial" w:cs="Arial"/>
        </w:rPr>
        <w:t xml:space="preserve">Peter Mustermann als </w:t>
      </w:r>
      <w:r w:rsidRPr="007310BB">
        <w:rPr>
          <w:rFonts w:ascii="Arial" w:hAnsi="Arial" w:cs="Arial"/>
        </w:rPr>
        <w:t>pflichtbewusste</w:t>
      </w:r>
      <w:r>
        <w:rPr>
          <w:rFonts w:ascii="Arial" w:hAnsi="Arial" w:cs="Arial"/>
        </w:rPr>
        <w:t>n</w:t>
      </w:r>
      <w:r w:rsidRPr="007310BB">
        <w:rPr>
          <w:rFonts w:ascii="Arial" w:hAnsi="Arial" w:cs="Arial"/>
        </w:rPr>
        <w:t>, engagierte</w:t>
      </w:r>
      <w:r>
        <w:rPr>
          <w:rFonts w:ascii="Arial" w:hAnsi="Arial" w:cs="Arial"/>
        </w:rPr>
        <w:t xml:space="preserve">n </w:t>
      </w:r>
      <w:r w:rsidRPr="007310BB">
        <w:rPr>
          <w:rFonts w:ascii="Arial" w:hAnsi="Arial" w:cs="Arial"/>
        </w:rPr>
        <w:t>und aufgestellte Mitarbeiter</w:t>
      </w:r>
      <w:r>
        <w:rPr>
          <w:rFonts w:ascii="Arial" w:hAnsi="Arial" w:cs="Arial"/>
        </w:rPr>
        <w:t xml:space="preserve"> </w:t>
      </w:r>
      <w:r w:rsidRPr="007310BB">
        <w:rPr>
          <w:rFonts w:ascii="Arial" w:hAnsi="Arial" w:cs="Arial"/>
        </w:rPr>
        <w:t xml:space="preserve">kennengelernt. </w:t>
      </w:r>
      <w:r>
        <w:rPr>
          <w:rFonts w:ascii="Arial" w:hAnsi="Arial" w:cs="Arial"/>
        </w:rPr>
        <w:t>Er</w:t>
      </w:r>
      <w:r w:rsidRPr="007310BB">
        <w:rPr>
          <w:rFonts w:ascii="Arial" w:hAnsi="Arial" w:cs="Arial"/>
        </w:rPr>
        <w:t xml:space="preserve"> verfügt über grosse Berufserfahrung und fundierte Kenntnisse i</w:t>
      </w:r>
      <w:r>
        <w:rPr>
          <w:rFonts w:ascii="Arial" w:hAnsi="Arial" w:cs="Arial"/>
        </w:rPr>
        <w:t xml:space="preserve">m Bereich der Kundenbetreuung. Dank seinem Verkaufsflair konnte Herr Mustermann wichtige Neukunden gewinnen. </w:t>
      </w:r>
      <w:r w:rsidRPr="007310BB">
        <w:rPr>
          <w:rFonts w:ascii="Arial" w:hAnsi="Arial" w:cs="Arial"/>
        </w:rPr>
        <w:t xml:space="preserve"> </w:t>
      </w:r>
    </w:p>
    <w:p w14:paraId="7DA1F43C" w14:textId="77777777" w:rsidR="007310BB" w:rsidRDefault="007310BB" w:rsidP="007310BB">
      <w:pPr>
        <w:rPr>
          <w:rFonts w:ascii="Arial" w:hAnsi="Arial" w:cs="Arial"/>
        </w:rPr>
      </w:pPr>
      <w:r>
        <w:rPr>
          <w:rFonts w:ascii="Arial" w:hAnsi="Arial" w:cs="Arial"/>
        </w:rPr>
        <w:lastRenderedPageBreak/>
        <w:t xml:space="preserve">Zudem hat er </w:t>
      </w:r>
      <w:r w:rsidRPr="007310BB">
        <w:rPr>
          <w:rFonts w:ascii="Arial" w:hAnsi="Arial" w:cs="Arial"/>
        </w:rPr>
        <w:t xml:space="preserve">wertvolle Ideen und Lösungsvorschläge für komplexe Arbeitsabläufe eingebracht. </w:t>
      </w:r>
    </w:p>
    <w:p w14:paraId="7818DF96" w14:textId="77777777" w:rsidR="007310BB" w:rsidRDefault="007310BB" w:rsidP="007310BB">
      <w:pPr>
        <w:rPr>
          <w:rFonts w:ascii="Arial" w:hAnsi="Arial" w:cs="Arial"/>
        </w:rPr>
      </w:pPr>
    </w:p>
    <w:p w14:paraId="53AFF58B" w14:textId="13C44914" w:rsidR="007310BB" w:rsidRPr="007310BB" w:rsidRDefault="007310BB" w:rsidP="007310BB">
      <w:pPr>
        <w:rPr>
          <w:rFonts w:ascii="Arial" w:hAnsi="Arial" w:cs="Arial"/>
        </w:rPr>
      </w:pPr>
      <w:r>
        <w:rPr>
          <w:rFonts w:ascii="Arial" w:hAnsi="Arial" w:cs="Arial"/>
        </w:rPr>
        <w:t xml:space="preserve">Herr Mustermann </w:t>
      </w:r>
      <w:r w:rsidRPr="007310BB">
        <w:rPr>
          <w:rFonts w:ascii="Arial" w:hAnsi="Arial" w:cs="Arial"/>
        </w:rPr>
        <w:t>erfüllte alle</w:t>
      </w:r>
      <w:r>
        <w:rPr>
          <w:rFonts w:ascii="Arial" w:hAnsi="Arial" w:cs="Arial"/>
        </w:rPr>
        <w:t xml:space="preserve"> ihm</w:t>
      </w:r>
      <w:r w:rsidRPr="007310BB">
        <w:rPr>
          <w:rFonts w:ascii="Arial" w:hAnsi="Arial" w:cs="Arial"/>
        </w:rPr>
        <w:t xml:space="preserve"> übertragenen Aufgaben selbständig, speditiv und effizient.</w:t>
      </w:r>
    </w:p>
    <w:p w14:paraId="206BC4EB" w14:textId="51352886" w:rsidR="007310BB" w:rsidRDefault="007310BB" w:rsidP="007310BB">
      <w:pPr>
        <w:rPr>
          <w:rFonts w:ascii="Arial" w:hAnsi="Arial" w:cs="Arial"/>
        </w:rPr>
      </w:pPr>
      <w:r>
        <w:rPr>
          <w:rFonts w:ascii="Arial" w:hAnsi="Arial" w:cs="Arial"/>
        </w:rPr>
        <w:t>Er</w:t>
      </w:r>
      <w:r w:rsidRPr="007310BB">
        <w:rPr>
          <w:rFonts w:ascii="Arial" w:hAnsi="Arial" w:cs="Arial"/>
        </w:rPr>
        <w:t xml:space="preserve"> ist sprachgewandt, verfügt über eine rasche Auffassungsgabe, sehr gute organisatorische Fähigkeiten und ist überdurchschnittlich belastbar.</w:t>
      </w:r>
    </w:p>
    <w:p w14:paraId="7F608A4C" w14:textId="77777777" w:rsidR="007310BB" w:rsidRPr="007310BB" w:rsidRDefault="007310BB" w:rsidP="007310BB">
      <w:pPr>
        <w:rPr>
          <w:rFonts w:ascii="Arial" w:hAnsi="Arial" w:cs="Arial"/>
        </w:rPr>
      </w:pPr>
    </w:p>
    <w:p w14:paraId="616E22AB" w14:textId="54EEAE3F" w:rsidR="007310BB" w:rsidRPr="007310BB" w:rsidRDefault="007310BB" w:rsidP="007310BB">
      <w:pPr>
        <w:rPr>
          <w:rFonts w:ascii="Arial" w:hAnsi="Arial" w:cs="Arial"/>
        </w:rPr>
      </w:pPr>
      <w:r w:rsidRPr="007310BB">
        <w:rPr>
          <w:rFonts w:ascii="Arial" w:hAnsi="Arial" w:cs="Arial"/>
        </w:rPr>
        <w:t xml:space="preserve">Dem hohen Arbeitsaufwand, Termin- und Kostendruck war </w:t>
      </w:r>
      <w:r>
        <w:rPr>
          <w:rFonts w:ascii="Arial" w:hAnsi="Arial" w:cs="Arial"/>
        </w:rPr>
        <w:t>er</w:t>
      </w:r>
      <w:r w:rsidRPr="007310BB">
        <w:rPr>
          <w:rFonts w:ascii="Arial" w:hAnsi="Arial" w:cs="Arial"/>
        </w:rPr>
        <w:t xml:space="preserve"> jederzeit gewachsen und erfüllte die vorgegebenen Ziele stets. Mit </w:t>
      </w:r>
      <w:r>
        <w:rPr>
          <w:rFonts w:ascii="Arial" w:hAnsi="Arial" w:cs="Arial"/>
        </w:rPr>
        <w:t>seinen</w:t>
      </w:r>
      <w:r w:rsidRPr="007310BB">
        <w:rPr>
          <w:rFonts w:ascii="Arial" w:hAnsi="Arial" w:cs="Arial"/>
        </w:rPr>
        <w:t xml:space="preserve"> Leistungen waren wir in jeder Hinsicht sehr zufrieden. Besonders erwähnen möchten wir </w:t>
      </w:r>
      <w:r>
        <w:rPr>
          <w:rFonts w:ascii="Arial" w:hAnsi="Arial" w:cs="Arial"/>
        </w:rPr>
        <w:t>den</w:t>
      </w:r>
      <w:r w:rsidRPr="007310BB">
        <w:rPr>
          <w:rFonts w:ascii="Arial" w:hAnsi="Arial" w:cs="Arial"/>
        </w:rPr>
        <w:t xml:space="preserve"> Einsatz beim Aufbau </w:t>
      </w:r>
      <w:r>
        <w:rPr>
          <w:rFonts w:ascii="Arial" w:hAnsi="Arial" w:cs="Arial"/>
        </w:rPr>
        <w:t>der neuen Firmenwebseite.</w:t>
      </w:r>
    </w:p>
    <w:p w14:paraId="5934D5E8" w14:textId="77777777" w:rsidR="007310BB" w:rsidRPr="007310BB" w:rsidRDefault="007310BB" w:rsidP="007310BB">
      <w:pPr>
        <w:rPr>
          <w:rFonts w:ascii="Arial" w:hAnsi="Arial" w:cs="Arial"/>
        </w:rPr>
      </w:pPr>
      <w:r w:rsidRPr="007310BB">
        <w:rPr>
          <w:rFonts w:ascii="Arial" w:hAnsi="Arial" w:cs="Arial"/>
        </w:rPr>
        <w:t xml:space="preserve"> </w:t>
      </w:r>
    </w:p>
    <w:p w14:paraId="5AFF12AD" w14:textId="6E320EAD" w:rsidR="007310BB" w:rsidRDefault="007310BB" w:rsidP="007310BB">
      <w:pPr>
        <w:rPr>
          <w:rFonts w:ascii="Arial" w:hAnsi="Arial" w:cs="Arial"/>
        </w:rPr>
      </w:pPr>
      <w:r>
        <w:rPr>
          <w:rFonts w:ascii="Arial" w:hAnsi="Arial" w:cs="Arial"/>
        </w:rPr>
        <w:t xml:space="preserve">Herr Peter Mustermann ist ein </w:t>
      </w:r>
      <w:r w:rsidRPr="007310BB">
        <w:rPr>
          <w:rFonts w:ascii="Arial" w:hAnsi="Arial" w:cs="Arial"/>
        </w:rPr>
        <w:t>Teamplayer</w:t>
      </w:r>
      <w:r>
        <w:rPr>
          <w:rFonts w:ascii="Arial" w:hAnsi="Arial" w:cs="Arial"/>
        </w:rPr>
        <w:t xml:space="preserve">, der von </w:t>
      </w:r>
      <w:r w:rsidRPr="007310BB">
        <w:rPr>
          <w:rFonts w:ascii="Arial" w:hAnsi="Arial" w:cs="Arial"/>
        </w:rPr>
        <w:t xml:space="preserve">Vorgesetzten, Kollegen und Kunden </w:t>
      </w:r>
      <w:r>
        <w:rPr>
          <w:rFonts w:ascii="Arial" w:hAnsi="Arial" w:cs="Arial"/>
        </w:rPr>
        <w:t xml:space="preserve">gleichermassen geschätzt wurde. Sein </w:t>
      </w:r>
      <w:r w:rsidRPr="007310BB">
        <w:rPr>
          <w:rFonts w:ascii="Arial" w:hAnsi="Arial" w:cs="Arial"/>
        </w:rPr>
        <w:t xml:space="preserve">Verhalten war jederzeit freundlich und korrekt. </w:t>
      </w:r>
      <w:r>
        <w:rPr>
          <w:rFonts w:ascii="Arial" w:hAnsi="Arial" w:cs="Arial"/>
        </w:rPr>
        <w:t xml:space="preserve">Durch seine vorbildliche Kommunikation </w:t>
      </w:r>
      <w:r w:rsidRPr="007310BB">
        <w:rPr>
          <w:rFonts w:ascii="Arial" w:hAnsi="Arial" w:cs="Arial"/>
        </w:rPr>
        <w:t>hat</w:t>
      </w:r>
      <w:r>
        <w:rPr>
          <w:rFonts w:ascii="Arial" w:hAnsi="Arial" w:cs="Arial"/>
        </w:rPr>
        <w:t xml:space="preserve"> Herr Mustermann</w:t>
      </w:r>
      <w:r w:rsidRPr="007310BB">
        <w:rPr>
          <w:rFonts w:ascii="Arial" w:hAnsi="Arial" w:cs="Arial"/>
        </w:rPr>
        <w:t xml:space="preserve"> in jeder Hinsicht zu einem angenehmen Arbeitsklima beigetragen.</w:t>
      </w:r>
    </w:p>
    <w:p w14:paraId="1169F138" w14:textId="77777777" w:rsidR="007310BB" w:rsidRPr="007310BB" w:rsidRDefault="007310BB" w:rsidP="007310BB">
      <w:pPr>
        <w:rPr>
          <w:rFonts w:ascii="Arial" w:hAnsi="Arial" w:cs="Arial"/>
        </w:rPr>
      </w:pPr>
    </w:p>
    <w:p w14:paraId="067C582F" w14:textId="25EFB9F4" w:rsidR="007310BB" w:rsidRDefault="007310BB" w:rsidP="007310BB">
      <w:pPr>
        <w:rPr>
          <w:rFonts w:ascii="Arial" w:hAnsi="Arial" w:cs="Arial"/>
        </w:rPr>
      </w:pPr>
      <w:r w:rsidRPr="007310BB">
        <w:rPr>
          <w:rFonts w:ascii="Arial" w:hAnsi="Arial" w:cs="Arial"/>
        </w:rPr>
        <w:t xml:space="preserve">Nach vielen Jahren </w:t>
      </w:r>
      <w:r>
        <w:rPr>
          <w:rFonts w:ascii="Arial" w:hAnsi="Arial" w:cs="Arial"/>
        </w:rPr>
        <w:t>im Bereich des Key-Account-Managements</w:t>
      </w:r>
      <w:r w:rsidRPr="007310BB">
        <w:rPr>
          <w:rFonts w:ascii="Arial" w:hAnsi="Arial" w:cs="Arial"/>
        </w:rPr>
        <w:t xml:space="preserve"> möchte sich </w:t>
      </w:r>
      <w:r>
        <w:rPr>
          <w:rFonts w:ascii="Arial" w:hAnsi="Arial" w:cs="Arial"/>
        </w:rPr>
        <w:t xml:space="preserve">Herr Mustermann im Bereich der Werbebrache weiterentwickeln. </w:t>
      </w:r>
      <w:r w:rsidRPr="007310BB">
        <w:rPr>
          <w:rFonts w:ascii="Arial" w:hAnsi="Arial" w:cs="Arial"/>
        </w:rPr>
        <w:t xml:space="preserve">Wir bedauern </w:t>
      </w:r>
      <w:r>
        <w:rPr>
          <w:rFonts w:ascii="Arial" w:hAnsi="Arial" w:cs="Arial"/>
        </w:rPr>
        <w:t>seinen</w:t>
      </w:r>
      <w:r w:rsidRPr="007310BB">
        <w:rPr>
          <w:rFonts w:ascii="Arial" w:hAnsi="Arial" w:cs="Arial"/>
        </w:rPr>
        <w:t xml:space="preserve"> Weggang sehr, können d</w:t>
      </w:r>
      <w:r>
        <w:rPr>
          <w:rFonts w:ascii="Arial" w:hAnsi="Arial" w:cs="Arial"/>
        </w:rPr>
        <w:t xml:space="preserve">as Bedürfnis </w:t>
      </w:r>
      <w:r w:rsidRPr="007310BB">
        <w:rPr>
          <w:rFonts w:ascii="Arial" w:hAnsi="Arial" w:cs="Arial"/>
        </w:rPr>
        <w:t>aber nachvollziehen</w:t>
      </w:r>
      <w:r>
        <w:rPr>
          <w:rFonts w:ascii="Arial" w:hAnsi="Arial" w:cs="Arial"/>
        </w:rPr>
        <w:t xml:space="preserve"> zumal bei unserer Firma kein Entwicklungspotenzial im Bereich der </w:t>
      </w:r>
      <w:proofErr w:type="spellStart"/>
      <w:r>
        <w:rPr>
          <w:rFonts w:ascii="Arial" w:hAnsi="Arial" w:cs="Arial"/>
        </w:rPr>
        <w:t>Werbebranache</w:t>
      </w:r>
      <w:proofErr w:type="spellEnd"/>
      <w:r>
        <w:rPr>
          <w:rFonts w:ascii="Arial" w:hAnsi="Arial" w:cs="Arial"/>
        </w:rPr>
        <w:t xml:space="preserve"> besteht. </w:t>
      </w:r>
    </w:p>
    <w:p w14:paraId="78BD7D4F" w14:textId="77777777" w:rsidR="007310BB" w:rsidRPr="007310BB" w:rsidRDefault="007310BB" w:rsidP="007310BB">
      <w:pPr>
        <w:rPr>
          <w:rFonts w:ascii="Arial" w:hAnsi="Arial" w:cs="Arial"/>
        </w:rPr>
      </w:pPr>
    </w:p>
    <w:p w14:paraId="6B4FB4AD" w14:textId="7D237E9F" w:rsidR="007310BB" w:rsidRDefault="007310BB" w:rsidP="007310BB">
      <w:pPr>
        <w:rPr>
          <w:rFonts w:ascii="Arial" w:hAnsi="Arial" w:cs="Arial"/>
        </w:rPr>
      </w:pPr>
      <w:r w:rsidRPr="007310BB">
        <w:rPr>
          <w:rFonts w:ascii="Arial" w:hAnsi="Arial" w:cs="Arial"/>
        </w:rPr>
        <w:t xml:space="preserve">Wir danken </w:t>
      </w:r>
      <w:r>
        <w:rPr>
          <w:rFonts w:ascii="Arial" w:hAnsi="Arial" w:cs="Arial"/>
        </w:rPr>
        <w:t xml:space="preserve">Herr Mustermann </w:t>
      </w:r>
      <w:r w:rsidRPr="007310BB">
        <w:rPr>
          <w:rFonts w:ascii="Arial" w:hAnsi="Arial" w:cs="Arial"/>
        </w:rPr>
        <w:t xml:space="preserve">für die angenehme Zusammenarbeit und </w:t>
      </w:r>
      <w:r>
        <w:rPr>
          <w:rFonts w:ascii="Arial" w:hAnsi="Arial" w:cs="Arial"/>
        </w:rPr>
        <w:t>seine</w:t>
      </w:r>
      <w:r w:rsidRPr="007310BB">
        <w:rPr>
          <w:rFonts w:ascii="Arial" w:hAnsi="Arial" w:cs="Arial"/>
        </w:rPr>
        <w:t xml:space="preserve"> grossen Einsatz und wünschen </w:t>
      </w:r>
      <w:r>
        <w:rPr>
          <w:rFonts w:ascii="Arial" w:hAnsi="Arial" w:cs="Arial"/>
        </w:rPr>
        <w:t>ihm</w:t>
      </w:r>
      <w:r w:rsidRPr="007310BB">
        <w:rPr>
          <w:rFonts w:ascii="Arial" w:hAnsi="Arial" w:cs="Arial"/>
        </w:rPr>
        <w:t xml:space="preserve"> alles Gute und viel Erfolg.</w:t>
      </w:r>
    </w:p>
    <w:p w14:paraId="69305DAE" w14:textId="7F86D3F1" w:rsidR="007310BB" w:rsidRDefault="007310BB" w:rsidP="007310BB">
      <w:pPr>
        <w:rPr>
          <w:rFonts w:ascii="Arial" w:hAnsi="Arial" w:cs="Arial"/>
        </w:rPr>
      </w:pPr>
    </w:p>
    <w:p w14:paraId="727DCECA" w14:textId="3F9E0E11" w:rsidR="007310BB" w:rsidRDefault="007310BB" w:rsidP="007310BB">
      <w:pPr>
        <w:rPr>
          <w:rFonts w:ascii="Arial" w:hAnsi="Arial" w:cs="Arial"/>
        </w:rPr>
      </w:pPr>
    </w:p>
    <w:p w14:paraId="2D8E889B" w14:textId="77777777" w:rsidR="007310BB" w:rsidRDefault="007310BB" w:rsidP="007310BB">
      <w:pPr>
        <w:rPr>
          <w:rFonts w:ascii="Arial" w:hAnsi="Arial" w:cs="Arial"/>
        </w:rPr>
      </w:pPr>
    </w:p>
    <w:p w14:paraId="5EB3D2B4" w14:textId="77777777" w:rsidR="007310BB" w:rsidRPr="007310BB" w:rsidRDefault="007310BB" w:rsidP="007310BB">
      <w:pPr>
        <w:rPr>
          <w:rFonts w:ascii="Arial" w:hAnsi="Arial" w:cs="Arial"/>
        </w:rPr>
      </w:pPr>
    </w:p>
    <w:p w14:paraId="700DA0BA" w14:textId="773ECF27" w:rsidR="001163DE" w:rsidRPr="007310BB" w:rsidRDefault="007310BB" w:rsidP="007310BB">
      <w:pPr>
        <w:rPr>
          <w:rFonts w:ascii="Arial" w:hAnsi="Arial" w:cs="Arial"/>
        </w:rPr>
      </w:pPr>
      <w:r>
        <w:rPr>
          <w:rFonts w:ascii="Arial" w:hAnsi="Arial" w:cs="Arial"/>
        </w:rPr>
        <w:t>Kurt Muster, Geschäftsführer</w:t>
      </w:r>
    </w:p>
    <w:sectPr w:rsidR="001163DE" w:rsidRPr="007310BB" w:rsidSect="00DE2EC4">
      <w:footerReference w:type="default" r:id="rId8"/>
      <w:headerReference w:type="first" r:id="rId9"/>
      <w:pgSz w:w="11906" w:h="16838" w:code="9"/>
      <w:pgMar w:top="2268"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25EA" w14:textId="77777777" w:rsidR="00FA6A76" w:rsidRDefault="00FA6A76" w:rsidP="00481865">
      <w:pPr>
        <w:spacing w:line="240" w:lineRule="auto"/>
      </w:pPr>
      <w:r>
        <w:separator/>
      </w:r>
    </w:p>
  </w:endnote>
  <w:endnote w:type="continuationSeparator" w:id="0">
    <w:p w14:paraId="0B677D3F" w14:textId="77777777" w:rsidR="00FA6A76" w:rsidRDefault="00FA6A76"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C986" w14:textId="77777777" w:rsidR="00A26EDD" w:rsidRPr="007310BB" w:rsidRDefault="00B33C9B" w:rsidP="004D5141">
    <w:pPr>
      <w:pStyle w:val="Fuzeile"/>
      <w:tabs>
        <w:tab w:val="clear" w:pos="9072"/>
        <w:tab w:val="right" w:pos="9407"/>
      </w:tabs>
      <w:rPr>
        <w:rFonts w:ascii="Arial" w:hAnsi="Arial" w:cs="Arial"/>
      </w:rPr>
    </w:pPr>
    <w:r w:rsidRPr="007310BB">
      <w:rPr>
        <w:rFonts w:ascii="Arial" w:hAnsi="Arial" w:cs="Arial"/>
      </w:rPr>
      <w:tab/>
    </w:r>
    <w:r w:rsidR="004D5141" w:rsidRPr="007310BB">
      <w:rPr>
        <w:rFonts w:ascii="Arial" w:hAnsi="Arial" w:cs="Arial"/>
      </w:rPr>
      <w:tab/>
    </w:r>
    <w:r w:rsidR="00A26EDD" w:rsidRPr="007310BB">
      <w:rPr>
        <w:rFonts w:ascii="Arial" w:hAnsi="Arial" w:cs="Arial"/>
      </w:rPr>
      <w:t xml:space="preserve">Seite </w:t>
    </w:r>
    <w:r w:rsidR="002070D2" w:rsidRPr="007310BB">
      <w:rPr>
        <w:rFonts w:ascii="Arial" w:hAnsi="Arial" w:cs="Arial"/>
      </w:rPr>
      <w:fldChar w:fldCharType="begin"/>
    </w:r>
    <w:r w:rsidR="002070D2" w:rsidRPr="007310BB">
      <w:rPr>
        <w:rFonts w:ascii="Arial" w:hAnsi="Arial" w:cs="Arial"/>
      </w:rPr>
      <w:instrText xml:space="preserve"> PAGE  \* Arabic  \* MERGEFORMAT </w:instrText>
    </w:r>
    <w:r w:rsidR="002070D2" w:rsidRPr="007310BB">
      <w:rPr>
        <w:rFonts w:ascii="Arial" w:hAnsi="Arial" w:cs="Arial"/>
      </w:rPr>
      <w:fldChar w:fldCharType="separate"/>
    </w:r>
    <w:r w:rsidR="00083603" w:rsidRPr="007310BB">
      <w:rPr>
        <w:rFonts w:ascii="Arial" w:hAnsi="Arial" w:cs="Arial"/>
        <w:noProof/>
      </w:rPr>
      <w:t>2</w:t>
    </w:r>
    <w:r w:rsidR="002070D2" w:rsidRPr="007310BB">
      <w:rPr>
        <w:rFonts w:ascii="Arial" w:hAnsi="Arial" w:cs="Arial"/>
      </w:rPr>
      <w:fldChar w:fldCharType="end"/>
    </w:r>
    <w:r w:rsidR="00540471" w:rsidRPr="007310BB">
      <w:rPr>
        <w:rFonts w:ascii="Arial" w:hAnsi="Arial" w:cs="Arial"/>
      </w:rPr>
      <w:t xml:space="preserve"> von </w:t>
    </w:r>
    <w:r w:rsidR="00D92576" w:rsidRPr="007310BB">
      <w:rPr>
        <w:rFonts w:ascii="Arial" w:hAnsi="Arial" w:cs="Arial"/>
      </w:rPr>
      <w:fldChar w:fldCharType="begin"/>
    </w:r>
    <w:r w:rsidR="00D92576" w:rsidRPr="007310BB">
      <w:rPr>
        <w:rFonts w:ascii="Arial" w:hAnsi="Arial" w:cs="Arial"/>
      </w:rPr>
      <w:instrText xml:space="preserve"> NUMPAGES  \* Arabic  \* MERGEFORMAT </w:instrText>
    </w:r>
    <w:r w:rsidR="00D92576" w:rsidRPr="007310BB">
      <w:rPr>
        <w:rFonts w:ascii="Arial" w:hAnsi="Arial" w:cs="Arial"/>
      </w:rPr>
      <w:fldChar w:fldCharType="separate"/>
    </w:r>
    <w:r w:rsidR="00AD1C78" w:rsidRPr="007310BB">
      <w:rPr>
        <w:rFonts w:ascii="Arial" w:hAnsi="Arial" w:cs="Arial"/>
        <w:noProof/>
      </w:rPr>
      <w:t>1</w:t>
    </w:r>
    <w:r w:rsidR="00D92576" w:rsidRPr="007310B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0F95" w14:textId="77777777" w:rsidR="00FA6A76" w:rsidRDefault="00FA6A76" w:rsidP="00481865">
      <w:pPr>
        <w:spacing w:line="240" w:lineRule="auto"/>
      </w:pPr>
      <w:r>
        <w:separator/>
      </w:r>
    </w:p>
  </w:footnote>
  <w:footnote w:type="continuationSeparator" w:id="0">
    <w:p w14:paraId="5DAF0A40" w14:textId="77777777" w:rsidR="00FA6A76" w:rsidRDefault="00FA6A76"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7A18" w14:textId="36359931" w:rsidR="007310BB" w:rsidRPr="007310BB" w:rsidRDefault="007310BB" w:rsidP="007310BB">
    <w:pPr>
      <w:pStyle w:val="Kopfzeile"/>
      <w:jc w:val="right"/>
      <w:rPr>
        <w:rFonts w:ascii="Arial" w:hAnsi="Arial" w:cs="Arial"/>
        <w:color w:val="808080" w:themeColor="background1" w:themeShade="80"/>
        <w:sz w:val="44"/>
      </w:rPr>
    </w:pPr>
    <w:r w:rsidRPr="007310BB">
      <w:rPr>
        <w:rFonts w:ascii="Arial" w:hAnsi="Arial" w:cs="Arial"/>
        <w:color w:val="808080" w:themeColor="background1" w:themeShade="80"/>
        <w:sz w:val="44"/>
      </w:rPr>
      <w:t>FIRMENLOGO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7ED"/>
    <w:multiLevelType w:val="hybridMultilevel"/>
    <w:tmpl w:val="7F68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16960"/>
    <w:multiLevelType w:val="hybridMultilevel"/>
    <w:tmpl w:val="8520A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3"/>
    <w:rsid w:val="00010AEA"/>
    <w:rsid w:val="0002629B"/>
    <w:rsid w:val="00060D13"/>
    <w:rsid w:val="00083603"/>
    <w:rsid w:val="000B444A"/>
    <w:rsid w:val="001163DE"/>
    <w:rsid w:val="00186249"/>
    <w:rsid w:val="002070D2"/>
    <w:rsid w:val="0023661C"/>
    <w:rsid w:val="0024467A"/>
    <w:rsid w:val="002E7A0E"/>
    <w:rsid w:val="00335396"/>
    <w:rsid w:val="003B401A"/>
    <w:rsid w:val="003B562D"/>
    <w:rsid w:val="003B65DB"/>
    <w:rsid w:val="004123FF"/>
    <w:rsid w:val="00455545"/>
    <w:rsid w:val="004643BA"/>
    <w:rsid w:val="00481865"/>
    <w:rsid w:val="004D4DDD"/>
    <w:rsid w:val="004D5141"/>
    <w:rsid w:val="004F4949"/>
    <w:rsid w:val="00540471"/>
    <w:rsid w:val="005D6017"/>
    <w:rsid w:val="005E1EAA"/>
    <w:rsid w:val="006054BA"/>
    <w:rsid w:val="00640855"/>
    <w:rsid w:val="006C3CAD"/>
    <w:rsid w:val="006D3C4F"/>
    <w:rsid w:val="00723E1D"/>
    <w:rsid w:val="007310BB"/>
    <w:rsid w:val="007E0B01"/>
    <w:rsid w:val="00833B94"/>
    <w:rsid w:val="00857414"/>
    <w:rsid w:val="00857510"/>
    <w:rsid w:val="008F18F4"/>
    <w:rsid w:val="00907E3A"/>
    <w:rsid w:val="009D42BC"/>
    <w:rsid w:val="00A17FDA"/>
    <w:rsid w:val="00A26EDD"/>
    <w:rsid w:val="00A44057"/>
    <w:rsid w:val="00A678D8"/>
    <w:rsid w:val="00A84A15"/>
    <w:rsid w:val="00AD1C78"/>
    <w:rsid w:val="00AD3766"/>
    <w:rsid w:val="00B22538"/>
    <w:rsid w:val="00B33C9B"/>
    <w:rsid w:val="00B57B53"/>
    <w:rsid w:val="00BB1565"/>
    <w:rsid w:val="00C156D4"/>
    <w:rsid w:val="00C37FB5"/>
    <w:rsid w:val="00C46412"/>
    <w:rsid w:val="00C7744C"/>
    <w:rsid w:val="00D00ACB"/>
    <w:rsid w:val="00D26744"/>
    <w:rsid w:val="00D31AE2"/>
    <w:rsid w:val="00D92576"/>
    <w:rsid w:val="00DE2EC4"/>
    <w:rsid w:val="00E35E64"/>
    <w:rsid w:val="00E37CB3"/>
    <w:rsid w:val="00F17FAD"/>
    <w:rsid w:val="00F4223E"/>
    <w:rsid w:val="00FA6A76"/>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 w:type="paragraph" w:styleId="Listenabsatz">
    <w:name w:val="List Paragraph"/>
    <w:basedOn w:val="Standard"/>
    <w:uiPriority w:val="34"/>
    <w:qFormat/>
    <w:rsid w:val="0073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2D22-E141-3E4C-9FFE-0763357B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Macintosh%20HD:Users:michaelmuther:Desktop:Briefvorlage.dotx</Template>
  <TotalTime>0</TotalTime>
  <Pages>2</Pages>
  <Words>334</Words>
  <Characters>2402</Characters>
  <Application>Microsoft Office Word</Application>
  <DocSecurity>0</DocSecurity>
  <Lines>64</Lines>
  <Paragraphs>31</Paragraphs>
  <ScaleCrop>false</ScaleCrop>
  <HeadingPairs>
    <vt:vector size="2" baseType="variant">
      <vt:variant>
        <vt:lpstr>Titel</vt:lpstr>
      </vt:variant>
      <vt:variant>
        <vt:i4>1</vt:i4>
      </vt:variant>
    </vt:vector>
  </HeadingPairs>
  <TitlesOfParts>
    <vt:vector size="1" baseType="lpstr">
      <vt:lpstr>Briefvorlage Schweiz Sichtfenster links</vt:lpstr>
    </vt:vector>
  </TitlesOfParts>
  <Manager/>
  <Company>https://vorlage-muster.ch</Company>
  <LinksUpToDate>false</LinksUpToDate>
  <CharactersWithSpaces>2705</CharactersWithSpaces>
  <SharedDoc>false</SharedDoc>
  <HyperlinkBase>https://vorlage-muster.ch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Arbeitszeugnis Muster</dc:title>
  <dc:subject>Arbeitszeugnis Muster</dc:subject>
  <dc:creator>https://vorlage-muster.ch</dc:creator>
  <cp:keywords>Arbeitszeugnis</cp:keywords>
  <dc:description>https://vorlage-muster.ch</dc:description>
  <cp:lastModifiedBy>Michael Muther</cp:lastModifiedBy>
  <cp:revision>3</cp:revision>
  <cp:lastPrinted>2017-12-21T07:25:00Z</cp:lastPrinted>
  <dcterms:created xsi:type="dcterms:W3CDTF">2018-10-27T12:40:00Z</dcterms:created>
  <dcterms:modified xsi:type="dcterms:W3CDTF">2018-10-27T12:41:00Z</dcterms:modified>
  <cp:category/>
</cp:coreProperties>
</file>