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17196" w14:textId="67E59DC1" w:rsidR="00BB1565" w:rsidRPr="00123FC5" w:rsidRDefault="00123FC5" w:rsidP="00B57B53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Absender </w:t>
      </w:r>
      <w:r w:rsidR="00B33C9B" w:rsidRPr="00123FC5">
        <w:rPr>
          <w:rFonts w:ascii="Arial" w:hAnsi="Arial" w:cs="Arial"/>
          <w:sz w:val="16"/>
          <w:szCs w:val="16"/>
          <w:u w:val="single"/>
        </w:rPr>
        <w:t>Vorname</w:t>
      </w:r>
      <w:bookmarkStart w:id="0" w:name="_GoBack"/>
      <w:bookmarkEnd w:id="0"/>
      <w:r w:rsidR="00B33C9B" w:rsidRPr="00123FC5">
        <w:rPr>
          <w:rFonts w:ascii="Arial" w:hAnsi="Arial" w:cs="Arial"/>
          <w:sz w:val="16"/>
          <w:szCs w:val="16"/>
          <w:u w:val="single"/>
        </w:rPr>
        <w:t xml:space="preserve"> Name</w:t>
      </w:r>
      <w:r w:rsidR="00A84A15" w:rsidRPr="00123FC5">
        <w:rPr>
          <w:rFonts w:ascii="Arial" w:hAnsi="Arial" w:cs="Arial"/>
          <w:sz w:val="16"/>
          <w:szCs w:val="16"/>
          <w:u w:val="single"/>
        </w:rPr>
        <w:t xml:space="preserve">, </w:t>
      </w:r>
      <w:r w:rsidR="00B33C9B" w:rsidRPr="00123FC5">
        <w:rPr>
          <w:rFonts w:ascii="Arial" w:hAnsi="Arial" w:cs="Arial"/>
          <w:sz w:val="16"/>
          <w:szCs w:val="16"/>
          <w:u w:val="single"/>
        </w:rPr>
        <w:t>Strasse Nr.</w:t>
      </w:r>
      <w:r w:rsidR="00A84A15" w:rsidRPr="00123FC5">
        <w:rPr>
          <w:rFonts w:ascii="Arial" w:hAnsi="Arial" w:cs="Arial"/>
          <w:sz w:val="16"/>
          <w:szCs w:val="16"/>
          <w:u w:val="single"/>
        </w:rPr>
        <w:t xml:space="preserve">, </w:t>
      </w:r>
      <w:r w:rsidR="00B33C9B" w:rsidRPr="00123FC5">
        <w:rPr>
          <w:rFonts w:ascii="Arial" w:hAnsi="Arial" w:cs="Arial"/>
          <w:sz w:val="16"/>
          <w:szCs w:val="16"/>
          <w:u w:val="single"/>
        </w:rPr>
        <w:t>PLZ Ort</w:t>
      </w:r>
    </w:p>
    <w:p w14:paraId="7D2F46CE" w14:textId="77777777" w:rsidR="00723E1D" w:rsidRDefault="00723E1D" w:rsidP="00723E1D"/>
    <w:p w14:paraId="19BC3956" w14:textId="77777777" w:rsidR="00723E1D" w:rsidRPr="00123FC5" w:rsidRDefault="00010AEA" w:rsidP="004D5141">
      <w:pPr>
        <w:pStyle w:val="Lauftext"/>
        <w:rPr>
          <w:rFonts w:ascii="Arial" w:hAnsi="Arial" w:cs="Arial"/>
          <w:noProof/>
        </w:rPr>
      </w:pPr>
      <w:r w:rsidRPr="00123FC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2FF0A15" wp14:editId="5D327509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F917" w14:textId="77777777" w:rsidR="009D42BC" w:rsidRPr="00123FC5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123FC5">
                              <w:rPr>
                                <w:rFonts w:ascii="Arial" w:hAnsi="Arial" w:cs="Arial"/>
                                <w:lang w:val="de-DE"/>
                              </w:rPr>
                              <w:t>Anrede</w:t>
                            </w:r>
                          </w:p>
                          <w:p w14:paraId="1D4FADB7" w14:textId="77777777" w:rsidR="00723E1D" w:rsidRPr="00123FC5" w:rsidRDefault="00723E1D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123FC5">
                              <w:rPr>
                                <w:rFonts w:ascii="Arial" w:hAnsi="Arial" w:cs="Arial"/>
                              </w:rPr>
                              <w:t>Vorname</w:t>
                            </w:r>
                            <w:r w:rsidRPr="00123FC5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Name</w:t>
                            </w:r>
                          </w:p>
                          <w:p w14:paraId="14C80E77" w14:textId="77777777" w:rsidR="00723E1D" w:rsidRPr="00123FC5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123FC5"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</w:p>
                          <w:p w14:paraId="59DF9B8F" w14:textId="77777777" w:rsidR="00723E1D" w:rsidRPr="00123FC5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123FC5">
                              <w:rPr>
                                <w:rFonts w:ascii="Arial" w:hAnsi="Arial" w:cs="Arial"/>
                                <w:lang w:val="de-DE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F0A1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alt="Anschrift" style="position:absolute;margin-left:68.3pt;margin-top:2in;width:240.9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" filled="f" stroked="f">
                <v:textbox inset="0,0,0,0">
                  <w:txbxContent>
                    <w:p w14:paraId="43BBF917" w14:textId="77777777" w:rsidR="009D42BC" w:rsidRPr="00123FC5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123FC5">
                        <w:rPr>
                          <w:rFonts w:ascii="Arial" w:hAnsi="Arial" w:cs="Arial"/>
                          <w:lang w:val="de-DE"/>
                        </w:rPr>
                        <w:t>Anrede</w:t>
                      </w:r>
                    </w:p>
                    <w:p w14:paraId="1D4FADB7" w14:textId="77777777" w:rsidR="00723E1D" w:rsidRPr="00123FC5" w:rsidRDefault="00723E1D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123FC5">
                        <w:rPr>
                          <w:rFonts w:ascii="Arial" w:hAnsi="Arial" w:cs="Arial"/>
                        </w:rPr>
                        <w:t>Vorname</w:t>
                      </w:r>
                      <w:r w:rsidRPr="00123FC5">
                        <w:rPr>
                          <w:rFonts w:ascii="Arial" w:hAnsi="Arial" w:cs="Arial"/>
                          <w:lang w:val="de-DE"/>
                        </w:rPr>
                        <w:t xml:space="preserve"> Name</w:t>
                      </w:r>
                    </w:p>
                    <w:p w14:paraId="14C80E77" w14:textId="77777777" w:rsidR="00723E1D" w:rsidRPr="00123FC5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123FC5">
                        <w:rPr>
                          <w:rFonts w:ascii="Arial" w:hAnsi="Arial" w:cs="Arial"/>
                          <w:lang w:val="de-DE"/>
                        </w:rPr>
                        <w:t>Adresse</w:t>
                      </w:r>
                    </w:p>
                    <w:p w14:paraId="59DF9B8F" w14:textId="77777777" w:rsidR="00723E1D" w:rsidRPr="00123FC5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123FC5">
                        <w:rPr>
                          <w:rFonts w:ascii="Arial" w:hAnsi="Arial" w:cs="Arial"/>
                          <w:lang w:val="de-DE"/>
                        </w:rPr>
                        <w:t>PLZ Ort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B33C9B" w:rsidRPr="00123FC5">
        <w:rPr>
          <w:rFonts w:ascii="Arial" w:hAnsi="Arial" w:cs="Arial"/>
        </w:rPr>
        <w:t>Ort</w:t>
      </w:r>
      <w:r w:rsidR="00BB1565" w:rsidRPr="00123FC5">
        <w:rPr>
          <w:rFonts w:ascii="Arial" w:hAnsi="Arial" w:cs="Arial"/>
        </w:rPr>
        <w:t xml:space="preserve">, </w:t>
      </w:r>
      <w:r w:rsidR="002070D2" w:rsidRPr="00123FC5">
        <w:rPr>
          <w:rFonts w:ascii="Arial" w:hAnsi="Arial" w:cs="Arial"/>
        </w:rPr>
        <w:fldChar w:fldCharType="begin"/>
      </w:r>
      <w:r w:rsidR="002070D2" w:rsidRPr="00123FC5">
        <w:rPr>
          <w:rFonts w:ascii="Arial" w:hAnsi="Arial" w:cs="Arial"/>
        </w:rPr>
        <w:instrText xml:space="preserve"> DATE  \@ "d. MMMM yyyy"  \* MERGEFORMAT </w:instrText>
      </w:r>
      <w:r w:rsidR="002070D2" w:rsidRPr="00123FC5">
        <w:rPr>
          <w:rFonts w:ascii="Arial" w:hAnsi="Arial" w:cs="Arial"/>
        </w:rPr>
        <w:fldChar w:fldCharType="separate"/>
      </w:r>
      <w:r w:rsidR="00FD7C37">
        <w:rPr>
          <w:rFonts w:ascii="Arial" w:hAnsi="Arial" w:cs="Arial"/>
          <w:noProof/>
        </w:rPr>
        <w:t>24. Februar 2017</w:t>
      </w:r>
      <w:r w:rsidR="002070D2" w:rsidRPr="00123FC5">
        <w:rPr>
          <w:rFonts w:ascii="Arial" w:hAnsi="Arial" w:cs="Arial"/>
          <w:noProof/>
        </w:rPr>
        <w:fldChar w:fldCharType="end"/>
      </w:r>
    </w:p>
    <w:p w14:paraId="64F04C51" w14:textId="77777777" w:rsidR="00481865" w:rsidRPr="00123FC5" w:rsidRDefault="003B562D" w:rsidP="005D6017">
      <w:pPr>
        <w:pStyle w:val="Betreff"/>
        <w:rPr>
          <w:rFonts w:ascii="Arial" w:hAnsi="Arial" w:cs="Arial"/>
        </w:rPr>
      </w:pPr>
      <w:r w:rsidRPr="00123FC5">
        <w:rPr>
          <w:rFonts w:ascii="Arial" w:hAnsi="Arial" w:cs="Arial"/>
        </w:rPr>
        <w:t>Betreff</w:t>
      </w:r>
    </w:p>
    <w:p w14:paraId="71ACA27A" w14:textId="77777777" w:rsidR="00481865" w:rsidRPr="00123FC5" w:rsidRDefault="003B562D" w:rsidP="005D6017">
      <w:pPr>
        <w:pStyle w:val="Anrede"/>
        <w:rPr>
          <w:rFonts w:ascii="Arial" w:hAnsi="Arial" w:cs="Arial"/>
        </w:rPr>
      </w:pPr>
      <w:r w:rsidRPr="00123FC5">
        <w:rPr>
          <w:rFonts w:ascii="Arial" w:hAnsi="Arial" w:cs="Arial"/>
        </w:rPr>
        <w:t>Anrede</w:t>
      </w:r>
    </w:p>
    <w:p w14:paraId="06E22779" w14:textId="77777777" w:rsidR="00B33C9B" w:rsidRPr="00123FC5" w:rsidRDefault="003B562D" w:rsidP="004D5141">
      <w:pPr>
        <w:pStyle w:val="Lauftext"/>
        <w:rPr>
          <w:rFonts w:ascii="Arial" w:hAnsi="Arial" w:cs="Arial"/>
        </w:rPr>
      </w:pPr>
      <w:r w:rsidRPr="00123FC5">
        <w:rPr>
          <w:rFonts w:ascii="Arial" w:hAnsi="Arial" w:cs="Arial"/>
        </w:rPr>
        <w:t>Text</w:t>
      </w:r>
    </w:p>
    <w:p w14:paraId="2D10F7E4" w14:textId="77777777" w:rsidR="00723E1D" w:rsidRDefault="00723E1D" w:rsidP="004D5141">
      <w:pPr>
        <w:pStyle w:val="Lauftext"/>
        <w:rPr>
          <w:rFonts w:ascii="Arial" w:hAnsi="Arial" w:cs="Arial"/>
        </w:rPr>
      </w:pPr>
    </w:p>
    <w:p w14:paraId="0356A5CC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2E232A99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1625FEDC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4AAEF824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35725C17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7F439E1E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6015D4D7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40932455" w14:textId="77777777" w:rsidR="00123FC5" w:rsidRPr="00123FC5" w:rsidRDefault="00123FC5" w:rsidP="004D5141">
      <w:pPr>
        <w:pStyle w:val="Lauftext"/>
        <w:rPr>
          <w:rFonts w:ascii="Arial" w:hAnsi="Arial" w:cs="Arial"/>
        </w:rPr>
      </w:pPr>
    </w:p>
    <w:p w14:paraId="7F02C2BC" w14:textId="77777777" w:rsidR="00723E1D" w:rsidRPr="00123FC5" w:rsidRDefault="00723E1D" w:rsidP="004D5141">
      <w:pPr>
        <w:pStyle w:val="Lauftext"/>
        <w:rPr>
          <w:rFonts w:ascii="Arial" w:hAnsi="Arial" w:cs="Arial"/>
        </w:rPr>
      </w:pPr>
    </w:p>
    <w:p w14:paraId="27F5AF7E" w14:textId="77777777" w:rsidR="001163DE" w:rsidRPr="00123FC5" w:rsidRDefault="001163DE" w:rsidP="004D5141">
      <w:pPr>
        <w:pStyle w:val="Lauftext"/>
        <w:rPr>
          <w:rFonts w:ascii="Arial" w:hAnsi="Arial" w:cs="Arial"/>
        </w:rPr>
      </w:pPr>
      <w:r w:rsidRPr="00123FC5">
        <w:rPr>
          <w:rFonts w:ascii="Arial" w:hAnsi="Arial" w:cs="Arial"/>
        </w:rPr>
        <w:t>Freundliche Grüsse</w:t>
      </w:r>
    </w:p>
    <w:p w14:paraId="175A3EBB" w14:textId="77777777" w:rsidR="00723E1D" w:rsidRPr="00123FC5" w:rsidRDefault="00723E1D" w:rsidP="004D5141">
      <w:pPr>
        <w:pStyle w:val="Lauftext"/>
        <w:rPr>
          <w:rFonts w:ascii="Arial" w:hAnsi="Arial" w:cs="Arial"/>
        </w:rPr>
      </w:pPr>
    </w:p>
    <w:p w14:paraId="7C254A1F" w14:textId="77777777" w:rsidR="00DE2EC4" w:rsidRPr="00123FC5" w:rsidRDefault="00DE2EC4" w:rsidP="004D5141">
      <w:pPr>
        <w:pStyle w:val="Lauftext"/>
        <w:rPr>
          <w:rFonts w:ascii="Arial" w:hAnsi="Arial" w:cs="Arial"/>
        </w:rPr>
      </w:pPr>
    </w:p>
    <w:p w14:paraId="3D997E53" w14:textId="77777777" w:rsidR="00723E1D" w:rsidRPr="00123FC5" w:rsidRDefault="00723E1D" w:rsidP="004D5141">
      <w:pPr>
        <w:pStyle w:val="Lauftext"/>
        <w:rPr>
          <w:rFonts w:ascii="Arial" w:hAnsi="Arial" w:cs="Arial"/>
        </w:rPr>
      </w:pPr>
    </w:p>
    <w:p w14:paraId="449001C1" w14:textId="77777777" w:rsidR="00723E1D" w:rsidRPr="00123FC5" w:rsidRDefault="00723E1D" w:rsidP="005D6017">
      <w:pPr>
        <w:rPr>
          <w:rFonts w:ascii="Arial" w:hAnsi="Arial" w:cs="Arial"/>
        </w:rPr>
      </w:pPr>
    </w:p>
    <w:p w14:paraId="63A02D84" w14:textId="77777777" w:rsidR="001163DE" w:rsidRPr="00123FC5" w:rsidRDefault="00B33C9B" w:rsidP="004D5141">
      <w:pPr>
        <w:pStyle w:val="Lauftext"/>
        <w:rPr>
          <w:rFonts w:ascii="Arial" w:hAnsi="Arial" w:cs="Arial"/>
        </w:rPr>
      </w:pPr>
      <w:r w:rsidRPr="00123FC5">
        <w:rPr>
          <w:rFonts w:ascii="Arial" w:hAnsi="Arial" w:cs="Arial"/>
        </w:rPr>
        <w:t>Vorname Name</w:t>
      </w:r>
    </w:p>
    <w:p w14:paraId="38CF7C6E" w14:textId="77777777" w:rsidR="00123FC5" w:rsidRPr="00123FC5" w:rsidRDefault="00123FC5" w:rsidP="004D5141">
      <w:pPr>
        <w:pStyle w:val="Lauftext"/>
        <w:rPr>
          <w:rFonts w:ascii="Arial" w:hAnsi="Arial" w:cs="Arial"/>
        </w:rPr>
      </w:pPr>
    </w:p>
    <w:p w14:paraId="0AE56780" w14:textId="77777777" w:rsidR="00123FC5" w:rsidRPr="00123FC5" w:rsidRDefault="00123FC5" w:rsidP="004D5141">
      <w:pPr>
        <w:pStyle w:val="Lauftext"/>
        <w:rPr>
          <w:rFonts w:ascii="Arial" w:hAnsi="Arial" w:cs="Arial"/>
        </w:rPr>
      </w:pPr>
    </w:p>
    <w:p w14:paraId="1DC03D51" w14:textId="77777777" w:rsidR="00123FC5" w:rsidRPr="00123FC5" w:rsidRDefault="00123FC5" w:rsidP="004D5141">
      <w:pPr>
        <w:pStyle w:val="Lauftext"/>
        <w:rPr>
          <w:rFonts w:ascii="Arial" w:hAnsi="Arial" w:cs="Arial"/>
        </w:rPr>
      </w:pPr>
    </w:p>
    <w:p w14:paraId="72FD1F85" w14:textId="1FD2921B" w:rsidR="00123FC5" w:rsidRPr="00123FC5" w:rsidRDefault="00123FC5" w:rsidP="004D5141">
      <w:pPr>
        <w:pStyle w:val="Lauftext"/>
        <w:rPr>
          <w:rFonts w:ascii="Arial" w:hAnsi="Arial" w:cs="Arial"/>
        </w:rPr>
      </w:pPr>
      <w:r w:rsidRPr="00123FC5">
        <w:rPr>
          <w:rFonts w:ascii="Arial" w:hAnsi="Arial" w:cs="Arial"/>
        </w:rPr>
        <w:t>Beilage:</w:t>
      </w:r>
    </w:p>
    <w:p w14:paraId="73AF1C03" w14:textId="6C8404B9" w:rsidR="00123FC5" w:rsidRDefault="007D2FBB" w:rsidP="00123FC5">
      <w:pPr>
        <w:pStyle w:val="Lauf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Beilage 1</w:t>
      </w:r>
    </w:p>
    <w:p w14:paraId="3E16E221" w14:textId="332F6D1B" w:rsidR="007D2FBB" w:rsidRPr="007D2FBB" w:rsidRDefault="007D2FBB" w:rsidP="007D2FBB">
      <w:pPr>
        <w:pStyle w:val="Lauf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Beilage 2</w:t>
      </w:r>
    </w:p>
    <w:sectPr w:rsidR="007D2FBB" w:rsidRPr="007D2FBB" w:rsidSect="00DE2EC4">
      <w:footerReference w:type="default" r:id="rId8"/>
      <w:pgSz w:w="11906" w:h="16838" w:code="9"/>
      <w:pgMar w:top="2268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E7CF4" w14:textId="77777777" w:rsidR="0016781B" w:rsidRDefault="0016781B" w:rsidP="00481865">
      <w:pPr>
        <w:spacing w:line="240" w:lineRule="auto"/>
      </w:pPr>
      <w:r>
        <w:separator/>
      </w:r>
    </w:p>
  </w:endnote>
  <w:endnote w:type="continuationSeparator" w:id="0">
    <w:p w14:paraId="6FF2E353" w14:textId="77777777" w:rsidR="0016781B" w:rsidRDefault="0016781B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B407C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5D6017">
      <w:rPr>
        <w:noProof/>
      </w:rPr>
      <w:t>2</w:t>
    </w:r>
    <w:r w:rsidR="002070D2">
      <w:fldChar w:fldCharType="end"/>
    </w:r>
    <w:r w:rsidR="00540471">
      <w:t xml:space="preserve"> von </w:t>
    </w:r>
    <w:fldSimple w:instr=" NUMPAGES  \* Arabic  \* MERGEFORMAT ">
      <w:r w:rsidR="00FD7C3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607FC" w14:textId="77777777" w:rsidR="0016781B" w:rsidRDefault="0016781B" w:rsidP="00481865">
      <w:pPr>
        <w:spacing w:line="240" w:lineRule="auto"/>
      </w:pPr>
      <w:r>
        <w:separator/>
      </w:r>
    </w:p>
  </w:footnote>
  <w:footnote w:type="continuationSeparator" w:id="0">
    <w:p w14:paraId="3F2A0D92" w14:textId="77777777" w:rsidR="0016781B" w:rsidRDefault="0016781B" w:rsidP="00481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D1F88"/>
    <w:multiLevelType w:val="hybridMultilevel"/>
    <w:tmpl w:val="6FE658C4"/>
    <w:lvl w:ilvl="0" w:tplc="3676CD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EC"/>
    <w:rsid w:val="00010AEA"/>
    <w:rsid w:val="0002629B"/>
    <w:rsid w:val="001163DE"/>
    <w:rsid w:val="00123FC5"/>
    <w:rsid w:val="0016781B"/>
    <w:rsid w:val="00186249"/>
    <w:rsid w:val="002070D2"/>
    <w:rsid w:val="0023661C"/>
    <w:rsid w:val="0024467A"/>
    <w:rsid w:val="002E7A0E"/>
    <w:rsid w:val="00335396"/>
    <w:rsid w:val="003B562D"/>
    <w:rsid w:val="003B65DB"/>
    <w:rsid w:val="004123FF"/>
    <w:rsid w:val="004643BA"/>
    <w:rsid w:val="00481865"/>
    <w:rsid w:val="004D4DDD"/>
    <w:rsid w:val="004D5141"/>
    <w:rsid w:val="004F4949"/>
    <w:rsid w:val="00540471"/>
    <w:rsid w:val="005D6017"/>
    <w:rsid w:val="00640855"/>
    <w:rsid w:val="006C3CAD"/>
    <w:rsid w:val="00723E1D"/>
    <w:rsid w:val="007D2FBB"/>
    <w:rsid w:val="00833B94"/>
    <w:rsid w:val="00857414"/>
    <w:rsid w:val="00857510"/>
    <w:rsid w:val="008F18F4"/>
    <w:rsid w:val="00907E3A"/>
    <w:rsid w:val="009D42BC"/>
    <w:rsid w:val="00A17FDA"/>
    <w:rsid w:val="00A26EDD"/>
    <w:rsid w:val="00A678D8"/>
    <w:rsid w:val="00A84A15"/>
    <w:rsid w:val="00AD3766"/>
    <w:rsid w:val="00B33C9B"/>
    <w:rsid w:val="00B57B53"/>
    <w:rsid w:val="00BB1565"/>
    <w:rsid w:val="00C156D4"/>
    <w:rsid w:val="00C7744C"/>
    <w:rsid w:val="00D00ACB"/>
    <w:rsid w:val="00D26744"/>
    <w:rsid w:val="00D31AE2"/>
    <w:rsid w:val="00DC4DEC"/>
    <w:rsid w:val="00DE2EC4"/>
    <w:rsid w:val="00E35E64"/>
    <w:rsid w:val="00E37CB3"/>
    <w:rsid w:val="00F17FAD"/>
    <w:rsid w:val="00FC3CD0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7F3D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Desktop/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7029-FF83-4543-B060-2B283E45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1</Pages>
  <Words>28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Vorlage-Muster.ch</Company>
  <LinksUpToDate>false</LinksUpToDate>
  <CharactersWithSpaces>209</CharactersWithSpaces>
  <SharedDoc>false</SharedDoc>
  <HyperlinkBase>https://vorlage-muster.ch/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Vorlage Schweiz Word</dc:title>
  <dc:subject/>
  <dc:creator>Vorlage-Muster.ch</dc:creator>
  <cp:keywords/>
  <dc:description/>
  <cp:lastModifiedBy>Michael Muther</cp:lastModifiedBy>
  <cp:revision>4</cp:revision>
  <cp:lastPrinted>2017-02-24T20:13:00Z</cp:lastPrinted>
  <dcterms:created xsi:type="dcterms:W3CDTF">2017-02-24T19:29:00Z</dcterms:created>
  <dcterms:modified xsi:type="dcterms:W3CDTF">2017-02-24T20:13:00Z</dcterms:modified>
  <cp:category/>
</cp:coreProperties>
</file>